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4B" w:rsidRDefault="004D7D4B" w:rsidP="00082375">
      <w:pPr>
        <w:adjustRightInd w:val="0"/>
        <w:jc w:val="center"/>
        <w:rPr>
          <w:b/>
          <w:sz w:val="24"/>
          <w:szCs w:val="24"/>
        </w:rPr>
      </w:pPr>
      <w:r w:rsidRPr="004D7D4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8341430"/>
            <wp:effectExtent l="0" t="0" r="0" b="2540"/>
            <wp:docPr id="1" name="Рисунок 1" descr="D:\2023-2024 уч.год\КТП 2023-2024\Титульные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год\КТП 2023-2024\Титульные\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3" b="1424"/>
                    <a:stretch/>
                  </pic:blipFill>
                  <pic:spPr bwMode="auto">
                    <a:xfrm>
                      <a:off x="0" y="0"/>
                      <a:ext cx="5946981" cy="83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D4B" w:rsidRDefault="004D7D4B" w:rsidP="00082375">
      <w:pPr>
        <w:adjustRightInd w:val="0"/>
        <w:jc w:val="center"/>
        <w:rPr>
          <w:b/>
          <w:sz w:val="24"/>
          <w:szCs w:val="24"/>
        </w:rPr>
      </w:pPr>
    </w:p>
    <w:p w:rsidR="004D7D4B" w:rsidRDefault="004D7D4B" w:rsidP="00082375">
      <w:pPr>
        <w:adjustRightInd w:val="0"/>
        <w:jc w:val="center"/>
        <w:rPr>
          <w:b/>
          <w:sz w:val="24"/>
          <w:szCs w:val="24"/>
        </w:rPr>
      </w:pPr>
    </w:p>
    <w:p w:rsidR="004D7D4B" w:rsidRDefault="004D7D4B" w:rsidP="00082375">
      <w:pPr>
        <w:adjustRightInd w:val="0"/>
        <w:jc w:val="center"/>
        <w:rPr>
          <w:b/>
          <w:sz w:val="24"/>
          <w:szCs w:val="24"/>
        </w:rPr>
      </w:pPr>
    </w:p>
    <w:p w:rsidR="004D7D4B" w:rsidRDefault="004D7D4B" w:rsidP="00082375">
      <w:pPr>
        <w:adjustRightInd w:val="0"/>
        <w:jc w:val="center"/>
        <w:rPr>
          <w:b/>
          <w:sz w:val="24"/>
          <w:szCs w:val="24"/>
        </w:rPr>
      </w:pPr>
    </w:p>
    <w:p w:rsidR="004D7D4B" w:rsidRDefault="004D7D4B" w:rsidP="00082375">
      <w:pPr>
        <w:adjustRightInd w:val="0"/>
        <w:jc w:val="center"/>
        <w:rPr>
          <w:b/>
          <w:sz w:val="24"/>
          <w:szCs w:val="24"/>
        </w:rPr>
      </w:pPr>
    </w:p>
    <w:p w:rsidR="00B30628" w:rsidRPr="00222CE6" w:rsidRDefault="00B30628" w:rsidP="00082375">
      <w:pPr>
        <w:adjustRightInd w:val="0"/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lastRenderedPageBreak/>
        <w:t>Поясн</w:t>
      </w:r>
      <w:bookmarkStart w:id="0" w:name="_GoBack"/>
      <w:bookmarkEnd w:id="0"/>
      <w:r w:rsidRPr="00222CE6">
        <w:rPr>
          <w:b/>
          <w:sz w:val="24"/>
          <w:szCs w:val="24"/>
        </w:rPr>
        <w:t>ительная записка</w:t>
      </w:r>
    </w:p>
    <w:p w:rsidR="007C3045" w:rsidRPr="00222CE6" w:rsidRDefault="00B3062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sz w:val="24"/>
          <w:szCs w:val="24"/>
        </w:rPr>
        <w:tab/>
        <w:t xml:space="preserve"> </w:t>
      </w:r>
      <w:r w:rsidR="007C3045" w:rsidRPr="00222CE6">
        <w:rPr>
          <w:rFonts w:eastAsiaTheme="minorHAnsi"/>
          <w:sz w:val="24"/>
          <w:szCs w:val="24"/>
        </w:rPr>
        <w:t>Программа по учебному предмету «Технология» включает:</w:t>
      </w:r>
    </w:p>
    <w:p w:rsidR="007C3045" w:rsidRPr="00222CE6" w:rsidRDefault="007C3045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C3045" w:rsidRPr="00222CE6" w:rsidRDefault="00DF6C8F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7C3045" w:rsidRPr="00222CE6">
        <w:rPr>
          <w:rFonts w:eastAsiaTheme="minorHAnsi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</w:t>
      </w:r>
      <w:r w:rsidR="000D6553"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структуре учебного плана, а также подходы к отбору содержания, планируемым результатам и тематическому планированию.</w:t>
      </w:r>
    </w:p>
    <w:p w:rsidR="007C3045" w:rsidRPr="00222CE6" w:rsidRDefault="000D6553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7C3045" w:rsidRPr="00222CE6">
        <w:rPr>
          <w:rFonts w:eastAsiaTheme="minorHAnsi"/>
          <w:sz w:val="24"/>
          <w:szCs w:val="24"/>
        </w:rPr>
        <w:t>Содержание обучения раскрывается через модули, которые</w:t>
      </w:r>
      <w:r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предлагаются для обязательного изучения в каждом классе начальной школы. Приведён перечень универсальных учебных</w:t>
      </w:r>
      <w:r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</w:t>
      </w:r>
      <w:r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классах предлагается пропедевтический уровень формирования УУД, поскольку становление универсальности действий на</w:t>
      </w:r>
      <w:r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этом этапе обучения только начинается. В познавательных универсальных учебных действиях выделен специальный раздел</w:t>
      </w:r>
      <w:r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 xml:space="preserve">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="007C3045" w:rsidRPr="00222CE6">
        <w:rPr>
          <w:rFonts w:eastAsiaTheme="minorHAnsi"/>
          <w:sz w:val="24"/>
          <w:szCs w:val="24"/>
        </w:rPr>
        <w:t>саморегуляция</w:t>
      </w:r>
      <w:proofErr w:type="spellEnd"/>
      <w:r w:rsidR="007C3045" w:rsidRPr="00222CE6">
        <w:rPr>
          <w:rFonts w:eastAsiaTheme="minorHAnsi"/>
          <w:sz w:val="24"/>
          <w:szCs w:val="24"/>
        </w:rPr>
        <w:t>,</w:t>
      </w:r>
      <w:r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самоконтроль, проявление терпения и доброжелательности при</w:t>
      </w:r>
      <w:r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</w:t>
      </w:r>
      <w:r w:rsidR="00715265" w:rsidRPr="00222CE6">
        <w:rPr>
          <w:rFonts w:eastAsiaTheme="minorHAnsi"/>
          <w:sz w:val="24"/>
          <w:szCs w:val="24"/>
        </w:rPr>
        <w:t xml:space="preserve"> –</w:t>
      </w:r>
      <w:r w:rsidR="007C3045" w:rsidRPr="00222CE6">
        <w:rPr>
          <w:rFonts w:eastAsiaTheme="minorHAnsi"/>
          <w:sz w:val="24"/>
          <w:szCs w:val="24"/>
        </w:rPr>
        <w:t xml:space="preserve"> «Совместная</w:t>
      </w:r>
      <w:r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деятельность».</w:t>
      </w:r>
    </w:p>
    <w:p w:rsidR="007C3045" w:rsidRPr="00222CE6" w:rsidRDefault="00715265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7C3045" w:rsidRPr="00222CE6">
        <w:rPr>
          <w:rFonts w:eastAsiaTheme="minorHAnsi"/>
          <w:sz w:val="24"/>
          <w:szCs w:val="24"/>
        </w:rPr>
        <w:t xml:space="preserve">Планируемые результаты включают личностные, </w:t>
      </w:r>
      <w:proofErr w:type="spellStart"/>
      <w:r w:rsidR="007C3045" w:rsidRPr="00222CE6">
        <w:rPr>
          <w:rFonts w:eastAsiaTheme="minorHAnsi"/>
          <w:sz w:val="24"/>
          <w:szCs w:val="24"/>
        </w:rPr>
        <w:t>метапредметные</w:t>
      </w:r>
      <w:proofErr w:type="spellEnd"/>
      <w:r w:rsidR="007C3045" w:rsidRPr="00222CE6">
        <w:rPr>
          <w:rFonts w:eastAsiaTheme="minorHAnsi"/>
          <w:sz w:val="24"/>
          <w:szCs w:val="24"/>
        </w:rPr>
        <w:t xml:space="preserve"> результаты за период обучения, а также предметные</w:t>
      </w:r>
      <w:r w:rsidR="001E2675"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достижения младшего школьника за каждый год обучения в</w:t>
      </w:r>
      <w:r w:rsidR="001E2675" w:rsidRPr="00222CE6">
        <w:rPr>
          <w:rFonts w:eastAsiaTheme="minorHAnsi"/>
          <w:sz w:val="24"/>
          <w:szCs w:val="24"/>
        </w:rPr>
        <w:t xml:space="preserve"> </w:t>
      </w:r>
      <w:r w:rsidR="007C3045" w:rsidRPr="00222CE6">
        <w:rPr>
          <w:rFonts w:eastAsiaTheme="minorHAnsi"/>
          <w:sz w:val="24"/>
          <w:szCs w:val="24"/>
        </w:rPr>
        <w:t>начальной школе.</w:t>
      </w:r>
    </w:p>
    <w:p w:rsidR="00D41D4F" w:rsidRPr="00222CE6" w:rsidRDefault="001E2675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</w:p>
    <w:p w:rsidR="001B0E33" w:rsidRPr="00222CE6" w:rsidRDefault="00D41D4F" w:rsidP="00082375">
      <w:pPr>
        <w:widowControl/>
        <w:adjustRightInd w:val="0"/>
        <w:jc w:val="center"/>
        <w:rPr>
          <w:sz w:val="24"/>
          <w:szCs w:val="24"/>
        </w:rPr>
      </w:pPr>
      <w:r w:rsidRPr="00222CE6">
        <w:rPr>
          <w:rFonts w:eastAsiaTheme="minorHAnsi"/>
          <w:b/>
          <w:sz w:val="24"/>
          <w:szCs w:val="24"/>
        </w:rPr>
        <w:t>Общая характеристика учебного предмета «Технология»</w:t>
      </w:r>
    </w:p>
    <w:p w:rsidR="00ED49CB" w:rsidRPr="00222CE6" w:rsidRDefault="00E52195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ED49CB" w:rsidRPr="00222CE6">
        <w:rPr>
          <w:rFonts w:eastAsiaTheme="minorHAnsi"/>
          <w:sz w:val="24"/>
          <w:szCs w:val="24"/>
        </w:rPr>
        <w:t>Предлагаемая программа отражает вариант конкретизации</w:t>
      </w:r>
      <w:r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требований Федерального государственного образовательного</w:t>
      </w:r>
      <w:r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стандарта начального общего образования по предметной области (предмету) «Технология» и обеспечивает обозначенную в</w:t>
      </w:r>
      <w:r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нём содержательную составляющую по данному учебному предмету.</w:t>
      </w:r>
    </w:p>
    <w:p w:rsidR="00ED49CB" w:rsidRPr="00222CE6" w:rsidRDefault="00240132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ED49CB" w:rsidRPr="00222CE6">
        <w:rPr>
          <w:rFonts w:eastAsiaTheme="minorHAnsi"/>
          <w:sz w:val="24"/>
          <w:szCs w:val="24"/>
        </w:rPr>
        <w:t>В соответствии с требованиями времени и инновационными</w:t>
      </w:r>
      <w:r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установками отечественного образования, обозначенными во</w:t>
      </w:r>
      <w:r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ФГОС НОО, данная программа обеспечивает реализацию обновлённой концептуальной идеи учебного предмета «Технология».</w:t>
      </w:r>
      <w:r w:rsidR="009E50C9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</w:t>
      </w:r>
      <w:r w:rsidR="009E50C9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технологии обладают большими специфическими резервами</w:t>
      </w:r>
      <w:r w:rsidR="009E50C9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для решения данной задачи, особенно на уровне начального</w:t>
      </w:r>
      <w:r w:rsidR="009E50C9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образования. В частности, курс технологии обладает возможностями в укреплении фундамента для развития умственной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деятельности обучающихся начальных классов.</w:t>
      </w:r>
    </w:p>
    <w:p w:rsidR="00ED49CB" w:rsidRPr="00222CE6" w:rsidRDefault="00240132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ED49CB" w:rsidRPr="00222CE6">
        <w:rPr>
          <w:rFonts w:eastAsiaTheme="minorHAnsi"/>
          <w:sz w:val="24"/>
          <w:szCs w:val="24"/>
        </w:rPr>
        <w:t>В курсе технологии осуществляется реализация широкого</w:t>
      </w:r>
      <w:r w:rsidR="009E50C9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 xml:space="preserve">спектра </w:t>
      </w:r>
      <w:proofErr w:type="spellStart"/>
      <w:r w:rsidR="00ED49CB" w:rsidRPr="00222CE6">
        <w:rPr>
          <w:rFonts w:eastAsiaTheme="minorHAnsi"/>
          <w:sz w:val="24"/>
          <w:szCs w:val="24"/>
        </w:rPr>
        <w:t>межпредметных</w:t>
      </w:r>
      <w:proofErr w:type="spellEnd"/>
      <w:r w:rsidR="00ED49CB" w:rsidRPr="00222CE6">
        <w:rPr>
          <w:rFonts w:eastAsiaTheme="minorHAnsi"/>
          <w:sz w:val="24"/>
          <w:szCs w:val="24"/>
        </w:rPr>
        <w:t xml:space="preserve"> связей.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b/>
          <w:bCs/>
          <w:sz w:val="24"/>
          <w:szCs w:val="24"/>
        </w:rPr>
        <w:t xml:space="preserve">Математика </w:t>
      </w:r>
      <w:r w:rsidRPr="00222CE6">
        <w:rPr>
          <w:rFonts w:eastAsiaTheme="minorHAnsi"/>
          <w:sz w:val="24"/>
          <w:szCs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b/>
          <w:bCs/>
          <w:sz w:val="24"/>
          <w:szCs w:val="24"/>
        </w:rPr>
        <w:t xml:space="preserve">Изобразительное искусство </w:t>
      </w:r>
      <w:r w:rsidRPr="00222CE6">
        <w:rPr>
          <w:rFonts w:eastAsiaTheme="minorHAnsi"/>
          <w:sz w:val="24"/>
          <w:szCs w:val="24"/>
        </w:rPr>
        <w:t>— использование средств художественной выразительности, законов и правил декоративно-прикладного искусства и дизайна.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b/>
          <w:bCs/>
          <w:sz w:val="24"/>
          <w:szCs w:val="24"/>
        </w:rPr>
        <w:t xml:space="preserve">Окружающий мир </w:t>
      </w:r>
      <w:r w:rsidRPr="00222CE6">
        <w:rPr>
          <w:rFonts w:eastAsiaTheme="minorHAnsi"/>
          <w:sz w:val="24"/>
          <w:szCs w:val="24"/>
        </w:rPr>
        <w:t>— природные формы и конструкции как</w:t>
      </w:r>
      <w:r w:rsidR="00BF02E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универсальный источник инженерно-художественных идей</w:t>
      </w:r>
      <w:r w:rsidR="00BF02E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для мастера; природа как источник сырья, этнокультурные</w:t>
      </w:r>
      <w:r w:rsidR="00BF02E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традиции.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b/>
          <w:bCs/>
          <w:sz w:val="24"/>
          <w:szCs w:val="24"/>
        </w:rPr>
        <w:lastRenderedPageBreak/>
        <w:t xml:space="preserve">Родной язык </w:t>
      </w:r>
      <w:r w:rsidRPr="00222CE6">
        <w:rPr>
          <w:rFonts w:eastAsiaTheme="minorHAnsi"/>
          <w:sz w:val="24"/>
          <w:szCs w:val="24"/>
        </w:rPr>
        <w:t>— использование важнейших видов речевой</w:t>
      </w:r>
      <w:r w:rsidR="00BF02E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деятельности и основных типов учебных текстов в процессе</w:t>
      </w:r>
      <w:r w:rsidR="00BF02E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анализа заданий и обсуждения результатов практической деятельности.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b/>
          <w:bCs/>
          <w:sz w:val="24"/>
          <w:szCs w:val="24"/>
        </w:rPr>
        <w:t xml:space="preserve">Литературное чтение </w:t>
      </w:r>
      <w:r w:rsidRPr="00222CE6">
        <w:rPr>
          <w:rFonts w:eastAsiaTheme="minorHAnsi"/>
          <w:sz w:val="24"/>
          <w:szCs w:val="24"/>
        </w:rPr>
        <w:t>— работа с текстами для создания образа, реализуемого в изделии.</w:t>
      </w:r>
    </w:p>
    <w:p w:rsidR="00ED49CB" w:rsidRPr="00222CE6" w:rsidRDefault="00CE52D6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ED49CB" w:rsidRPr="00222CE6">
        <w:rPr>
          <w:rFonts w:eastAsiaTheme="minorHAnsi"/>
          <w:sz w:val="24"/>
          <w:szCs w:val="24"/>
        </w:rPr>
        <w:t>Важнейшая особенность уроков технологии в начальной</w:t>
      </w:r>
      <w:r w:rsidR="00BF02EF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школе — предметно-практическая деятельность как необходимая составляющая целостного процесса интеллектуального,</w:t>
      </w:r>
      <w:r w:rsidR="00B436F4" w:rsidRPr="00222CE6">
        <w:rPr>
          <w:rFonts w:eastAsiaTheme="minorHAnsi"/>
          <w:sz w:val="24"/>
          <w:szCs w:val="24"/>
        </w:rPr>
        <w:t xml:space="preserve"> а также духовного и нравственного развития обучающихся</w:t>
      </w:r>
      <w:r w:rsidR="00515363" w:rsidRPr="00222CE6">
        <w:rPr>
          <w:rFonts w:eastAsiaTheme="minorHAnsi"/>
          <w:sz w:val="24"/>
          <w:szCs w:val="24"/>
        </w:rPr>
        <w:t xml:space="preserve"> </w:t>
      </w:r>
      <w:r w:rsidR="00B436F4" w:rsidRPr="00222CE6">
        <w:rPr>
          <w:rFonts w:eastAsiaTheme="minorHAnsi"/>
          <w:sz w:val="24"/>
          <w:szCs w:val="24"/>
        </w:rPr>
        <w:t>младшего школьного возраста.</w:t>
      </w:r>
    </w:p>
    <w:p w:rsidR="00ED49CB" w:rsidRPr="00222CE6" w:rsidRDefault="00515363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ED49CB" w:rsidRPr="00222CE6">
        <w:rPr>
          <w:rFonts w:eastAsiaTheme="minorHAnsi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</w:t>
      </w:r>
      <w:r w:rsidR="00504B43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материальной культуры и семейных традиций своего и других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народов и уважительного отношения к ним.</w:t>
      </w:r>
    </w:p>
    <w:p w:rsidR="00ED49CB" w:rsidRPr="00222CE6" w:rsidRDefault="001C1C3C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ED49CB" w:rsidRPr="00222CE6">
        <w:rPr>
          <w:rFonts w:eastAsiaTheme="minorHAnsi"/>
          <w:sz w:val="24"/>
          <w:szCs w:val="24"/>
        </w:rPr>
        <w:t>Занятия продуктивной деятельностью закладывают основу</w:t>
      </w:r>
      <w:r w:rsidR="00504B43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D49CB" w:rsidRPr="00222CE6" w:rsidRDefault="001C1C3C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ED49CB" w:rsidRPr="00222CE6">
        <w:rPr>
          <w:rFonts w:eastAsiaTheme="minorHAnsi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</w:t>
      </w:r>
      <w:r w:rsidR="00504B43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черт личности, коммуникабельности, чувства ответственности,</w:t>
      </w:r>
      <w:r w:rsidR="00504B43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умения искать и использовать информацию.</w:t>
      </w:r>
    </w:p>
    <w:p w:rsidR="002E3FBF" w:rsidRPr="00222CE6" w:rsidRDefault="002E3FBF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2E3FBF" w:rsidRPr="00222CE6" w:rsidRDefault="002E3FBF" w:rsidP="00082375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 w:rsidRPr="00222CE6">
        <w:rPr>
          <w:rFonts w:eastAsiaTheme="minorHAnsi"/>
          <w:b/>
          <w:sz w:val="24"/>
          <w:szCs w:val="24"/>
        </w:rPr>
        <w:t>Цели изучения учебного предмета «Технология»</w:t>
      </w:r>
    </w:p>
    <w:p w:rsidR="00ED49CB" w:rsidRPr="00222CE6" w:rsidRDefault="00926B93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i/>
          <w:iCs/>
          <w:sz w:val="24"/>
          <w:szCs w:val="24"/>
        </w:rPr>
        <w:tab/>
      </w:r>
      <w:r w:rsidR="00ED49CB" w:rsidRPr="00222CE6">
        <w:rPr>
          <w:rFonts w:eastAsiaTheme="minorHAnsi"/>
          <w:i/>
          <w:iCs/>
          <w:sz w:val="24"/>
          <w:szCs w:val="24"/>
        </w:rPr>
        <w:t xml:space="preserve">Основной </w:t>
      </w:r>
      <w:r w:rsidR="00ED49CB" w:rsidRPr="00222CE6">
        <w:rPr>
          <w:rFonts w:eastAsiaTheme="minorHAnsi"/>
          <w:b/>
          <w:i/>
          <w:iCs/>
          <w:sz w:val="24"/>
          <w:szCs w:val="24"/>
        </w:rPr>
        <w:t>целью</w:t>
      </w:r>
      <w:r w:rsidR="00ED49CB" w:rsidRPr="00222CE6">
        <w:rPr>
          <w:rFonts w:eastAsiaTheme="minorHAnsi"/>
          <w:i/>
          <w:iCs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предмета является успешная социализация</w:t>
      </w:r>
      <w:r w:rsidR="00203850" w:rsidRPr="00222CE6">
        <w:rPr>
          <w:rFonts w:eastAsiaTheme="minorHAnsi"/>
          <w:sz w:val="24"/>
          <w:szCs w:val="24"/>
        </w:rPr>
        <w:t xml:space="preserve"> </w:t>
      </w:r>
      <w:r w:rsidR="00ED49CB" w:rsidRPr="00222CE6">
        <w:rPr>
          <w:rFonts w:eastAsiaTheme="minorHAnsi"/>
          <w:sz w:val="24"/>
          <w:szCs w:val="24"/>
        </w:rPr>
        <w:t>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D49CB" w:rsidRPr="00222CE6" w:rsidRDefault="00926B93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ED49CB" w:rsidRPr="00222CE6">
        <w:rPr>
          <w:rFonts w:eastAsiaTheme="minorHAnsi"/>
          <w:sz w:val="24"/>
          <w:szCs w:val="24"/>
        </w:rPr>
        <w:t xml:space="preserve">Для реализации основной цели и концептуальной идеи данного предмета необходимо решение </w:t>
      </w:r>
      <w:r w:rsidR="00ED49CB" w:rsidRPr="00222CE6">
        <w:rPr>
          <w:rFonts w:eastAsiaTheme="minorHAnsi"/>
          <w:b/>
          <w:i/>
          <w:iCs/>
          <w:sz w:val="24"/>
          <w:szCs w:val="24"/>
        </w:rPr>
        <w:t>системы приоритетных</w:t>
      </w:r>
      <w:r w:rsidRPr="00222CE6">
        <w:rPr>
          <w:rFonts w:eastAsiaTheme="minorHAnsi"/>
          <w:b/>
          <w:i/>
          <w:iCs/>
          <w:sz w:val="24"/>
          <w:szCs w:val="24"/>
        </w:rPr>
        <w:t xml:space="preserve"> </w:t>
      </w:r>
      <w:r w:rsidR="00ED49CB" w:rsidRPr="00222CE6">
        <w:rPr>
          <w:rFonts w:eastAsiaTheme="minorHAnsi"/>
          <w:b/>
          <w:i/>
          <w:iCs/>
          <w:sz w:val="24"/>
          <w:szCs w:val="24"/>
        </w:rPr>
        <w:t>задач</w:t>
      </w:r>
      <w:r w:rsidR="00ED49CB" w:rsidRPr="00222CE6">
        <w:rPr>
          <w:rFonts w:eastAsiaTheme="minorHAnsi"/>
          <w:b/>
          <w:sz w:val="24"/>
          <w:szCs w:val="24"/>
        </w:rPr>
        <w:t>:</w:t>
      </w:r>
      <w:r w:rsidR="00ED49CB" w:rsidRPr="00222CE6">
        <w:rPr>
          <w:rFonts w:eastAsiaTheme="minorHAnsi"/>
          <w:sz w:val="24"/>
          <w:szCs w:val="24"/>
        </w:rPr>
        <w:t xml:space="preserve"> образовательных, развивающих и воспитательных.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i/>
          <w:iCs/>
          <w:sz w:val="24"/>
          <w:szCs w:val="24"/>
        </w:rPr>
        <w:t>Образовательные задачи курса</w:t>
      </w:r>
      <w:r w:rsidRPr="00222CE6">
        <w:rPr>
          <w:rFonts w:eastAsiaTheme="minorHAnsi"/>
          <w:sz w:val="24"/>
          <w:szCs w:val="24"/>
        </w:rPr>
        <w:t>: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формирование общих представлений о культуре и организации трудовой деятельности как важной части общей культуры человека;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становление элементарных базовых знаний и представлений</w:t>
      </w:r>
      <w:r w:rsidR="00222A0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</w:t>
      </w:r>
      <w:r w:rsidR="00222A0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современных производствах и профессиях;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 xml:space="preserve">— формирование основ </w:t>
      </w:r>
      <w:proofErr w:type="spellStart"/>
      <w:r w:rsidRPr="00222CE6">
        <w:rPr>
          <w:rFonts w:eastAsiaTheme="minorHAnsi"/>
          <w:sz w:val="24"/>
          <w:szCs w:val="24"/>
        </w:rPr>
        <w:t>чертёжно</w:t>
      </w:r>
      <w:proofErr w:type="spellEnd"/>
      <w:r w:rsidRPr="00222CE6">
        <w:rPr>
          <w:rFonts w:eastAsiaTheme="minorHAnsi"/>
          <w:sz w:val="24"/>
          <w:szCs w:val="24"/>
        </w:rPr>
        <w:t xml:space="preserve">-графической </w:t>
      </w:r>
      <w:proofErr w:type="spellStart"/>
      <w:proofErr w:type="gramStart"/>
      <w:r w:rsidRPr="00222CE6">
        <w:rPr>
          <w:rFonts w:eastAsiaTheme="minorHAnsi"/>
          <w:sz w:val="24"/>
          <w:szCs w:val="24"/>
        </w:rPr>
        <w:t>грамотности,умения</w:t>
      </w:r>
      <w:proofErr w:type="spellEnd"/>
      <w:proofErr w:type="gramEnd"/>
      <w:r w:rsidRPr="00222CE6">
        <w:rPr>
          <w:rFonts w:eastAsiaTheme="minorHAnsi"/>
          <w:sz w:val="24"/>
          <w:szCs w:val="24"/>
        </w:rPr>
        <w:t xml:space="preserve"> работать с простейшей технологической документацией (рисунок, чертёж, эскиз, схема);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i/>
          <w:iCs/>
          <w:sz w:val="24"/>
          <w:szCs w:val="24"/>
        </w:rPr>
        <w:t>Развивающие задачи</w:t>
      </w:r>
      <w:r w:rsidRPr="00222CE6">
        <w:rPr>
          <w:rFonts w:eastAsiaTheme="minorHAnsi"/>
          <w:sz w:val="24"/>
          <w:szCs w:val="24"/>
        </w:rPr>
        <w:t>: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развитие сенсомоторных процессов, психомоторной координации, глазомера через формирование практических умений;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расширение культурного кругозора, развитие способности</w:t>
      </w:r>
      <w:r w:rsidR="00222A0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творческого использования полученных знаний и умений</w:t>
      </w:r>
      <w:r w:rsidR="00222A0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в практической деятельности;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развитие познавательных психических процессов и приёмов</w:t>
      </w:r>
      <w:r w:rsidR="00222A0F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умственной деятельности посредством включения мыслительных операций в ходе выполнения практических заданий;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развитие гибкости и вариативности мышления, способностей</w:t>
      </w:r>
      <w:r w:rsidR="00B2573A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к изобретательской деятельности.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i/>
          <w:iCs/>
          <w:sz w:val="24"/>
          <w:szCs w:val="24"/>
        </w:rPr>
        <w:t>Воспитательные задачи</w:t>
      </w:r>
      <w:r w:rsidRPr="00222CE6">
        <w:rPr>
          <w:rFonts w:eastAsiaTheme="minorHAnsi"/>
          <w:sz w:val="24"/>
          <w:szCs w:val="24"/>
        </w:rPr>
        <w:t>: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lastRenderedPageBreak/>
        <w:t>— воспитание уважительного отношения к людям труда, к</w:t>
      </w:r>
      <w:r w:rsidR="00B2573A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культурным традициям, понимания ценности предшествующих культур, отражённых в материальном мире;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развитие социально ценных личностных качеств: организованности, аккуратности, добросовестного и ответственного</w:t>
      </w:r>
      <w:r w:rsidR="00B2573A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отношения к работе, взаимопомощи, волевой саморегуляции, активности и инициативности;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956D6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становление экологического сознания, вниматель</w:t>
      </w:r>
      <w:r w:rsidR="00255EA6" w:rsidRPr="00222CE6">
        <w:rPr>
          <w:rFonts w:eastAsiaTheme="minorHAnsi"/>
          <w:sz w:val="24"/>
          <w:szCs w:val="24"/>
        </w:rPr>
        <w:t xml:space="preserve">ного </w:t>
      </w:r>
      <w:r w:rsidR="00E956D6" w:rsidRPr="00222CE6">
        <w:rPr>
          <w:rFonts w:eastAsiaTheme="minorHAnsi"/>
          <w:sz w:val="24"/>
          <w:szCs w:val="24"/>
        </w:rPr>
        <w:t>и</w:t>
      </w:r>
      <w:r w:rsidR="00255EA6" w:rsidRPr="00222CE6">
        <w:rPr>
          <w:rFonts w:eastAsiaTheme="minorHAnsi"/>
          <w:sz w:val="24"/>
          <w:szCs w:val="24"/>
        </w:rPr>
        <w:t xml:space="preserve"> </w:t>
      </w:r>
      <w:r w:rsidR="00E956D6" w:rsidRPr="00222CE6">
        <w:rPr>
          <w:rFonts w:eastAsiaTheme="minorHAnsi"/>
          <w:sz w:val="24"/>
          <w:szCs w:val="24"/>
        </w:rPr>
        <w:t>вдумчивого отношения к окружающей природе, осознание</w:t>
      </w:r>
      <w:r w:rsidR="00255EA6" w:rsidRPr="00222CE6">
        <w:rPr>
          <w:rFonts w:eastAsiaTheme="minorHAnsi"/>
          <w:sz w:val="24"/>
          <w:szCs w:val="24"/>
        </w:rPr>
        <w:t xml:space="preserve"> </w:t>
      </w:r>
      <w:r w:rsidR="00E956D6" w:rsidRPr="00222CE6">
        <w:rPr>
          <w:rFonts w:eastAsiaTheme="minorHAnsi"/>
          <w:sz w:val="24"/>
          <w:szCs w:val="24"/>
        </w:rPr>
        <w:t>взаимосвязи рукотворного мира с миром природы;</w:t>
      </w:r>
    </w:p>
    <w:p w:rsidR="002E3FBF" w:rsidRPr="00222CE6" w:rsidRDefault="00E956D6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воспитание положительного отношения к коллективному</w:t>
      </w:r>
      <w:r w:rsidR="00255EA6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труду, применение правил культуры общения, проявление</w:t>
      </w:r>
      <w:r w:rsidR="00255EA6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уважения к взглядам и мнению других людей.</w:t>
      </w:r>
    </w:p>
    <w:p w:rsidR="002E3FBF" w:rsidRPr="00222CE6" w:rsidRDefault="002E3FBF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E956D6" w:rsidRPr="00222CE6" w:rsidRDefault="00665926" w:rsidP="00082375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222CE6">
        <w:rPr>
          <w:rFonts w:eastAsiaTheme="minorHAnsi"/>
          <w:b/>
          <w:sz w:val="24"/>
          <w:szCs w:val="24"/>
        </w:rPr>
        <w:t>Место учебного предмета «Технология в учебном плане»</w:t>
      </w:r>
    </w:p>
    <w:p w:rsidR="00B8073A" w:rsidRPr="00B8073A" w:rsidRDefault="00C42049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ab/>
      </w:r>
      <w:r w:rsidR="00B8073A" w:rsidRPr="00B8073A">
        <w:rPr>
          <w:rFonts w:eastAsiaTheme="minorHAnsi"/>
          <w:sz w:val="24"/>
          <w:szCs w:val="24"/>
        </w:rPr>
        <w:t xml:space="preserve">Согласно требованиям ФГОС общее число часов на </w:t>
      </w:r>
      <w:r w:rsidR="00C42CB7">
        <w:rPr>
          <w:rFonts w:eastAsiaTheme="minorHAnsi"/>
          <w:sz w:val="24"/>
          <w:szCs w:val="24"/>
        </w:rPr>
        <w:t>изучение курса «Технология» в 3</w:t>
      </w:r>
      <w:r w:rsidR="00B8073A" w:rsidRPr="00B8073A">
        <w:rPr>
          <w:rFonts w:eastAsiaTheme="minorHAnsi"/>
          <w:sz w:val="24"/>
          <w:szCs w:val="24"/>
        </w:rPr>
        <w:t xml:space="preserve"> классе</w:t>
      </w:r>
      <w:r w:rsidR="00B8073A">
        <w:rPr>
          <w:rFonts w:eastAsiaTheme="minorHAnsi"/>
          <w:sz w:val="24"/>
          <w:szCs w:val="24"/>
        </w:rPr>
        <w:t xml:space="preserve"> –</w:t>
      </w:r>
      <w:r w:rsidR="00B8073A" w:rsidRPr="00B8073A">
        <w:rPr>
          <w:rFonts w:eastAsiaTheme="minorHAnsi"/>
          <w:sz w:val="24"/>
          <w:szCs w:val="24"/>
        </w:rPr>
        <w:t xml:space="preserve"> 34 часа (по 1 часу в неделю)</w:t>
      </w:r>
    </w:p>
    <w:p w:rsidR="00ED49CB" w:rsidRPr="00222CE6" w:rsidRDefault="00ED49CB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515B77" w:rsidRDefault="00DF6C8F" w:rsidP="00515B77">
      <w:pPr>
        <w:jc w:val="center"/>
        <w:rPr>
          <w:rFonts w:eastAsiaTheme="minorHAnsi"/>
          <w:b/>
          <w:sz w:val="24"/>
          <w:szCs w:val="24"/>
        </w:rPr>
      </w:pPr>
      <w:r w:rsidRPr="00222CE6">
        <w:rPr>
          <w:rFonts w:eastAsiaTheme="minorHAnsi"/>
          <w:b/>
          <w:sz w:val="24"/>
          <w:szCs w:val="24"/>
        </w:rPr>
        <w:t>Содержание учебного предмета</w:t>
      </w:r>
      <w:r w:rsidR="00AF5ABD" w:rsidRPr="00222CE6">
        <w:rPr>
          <w:rFonts w:eastAsiaTheme="minorHAnsi"/>
          <w:b/>
          <w:sz w:val="24"/>
          <w:szCs w:val="24"/>
        </w:rPr>
        <w:t xml:space="preserve"> «Технология»</w:t>
      </w:r>
      <w:r w:rsidR="006C0859">
        <w:rPr>
          <w:rFonts w:eastAsiaTheme="minorHAnsi"/>
          <w:b/>
          <w:sz w:val="24"/>
          <w:szCs w:val="24"/>
        </w:rPr>
        <w:t xml:space="preserve"> (3</w:t>
      </w:r>
      <w:r w:rsidR="001C27FD" w:rsidRPr="00222CE6">
        <w:rPr>
          <w:rFonts w:eastAsiaTheme="minorHAnsi"/>
          <w:b/>
          <w:sz w:val="24"/>
          <w:szCs w:val="24"/>
        </w:rPr>
        <w:t xml:space="preserve"> класс)</w:t>
      </w:r>
    </w:p>
    <w:p w:rsidR="006B4EBC" w:rsidRPr="000F62C2" w:rsidRDefault="006B4EBC" w:rsidP="006B4EBC">
      <w:pPr>
        <w:rPr>
          <w:sz w:val="24"/>
          <w:szCs w:val="24"/>
        </w:rPr>
      </w:pPr>
      <w:r w:rsidRPr="000F62C2">
        <w:rPr>
          <w:b/>
          <w:bCs/>
          <w:sz w:val="24"/>
          <w:szCs w:val="24"/>
        </w:rPr>
        <w:t>1. Технологии, профессии и производства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 xml:space="preserve">Непрерывность процесса </w:t>
      </w:r>
      <w:proofErr w:type="spellStart"/>
      <w:r w:rsidRPr="000F62C2">
        <w:rPr>
          <w:sz w:val="24"/>
          <w:szCs w:val="24"/>
        </w:rPr>
        <w:t>деятельностного</w:t>
      </w:r>
      <w:proofErr w:type="spellEnd"/>
      <w:r w:rsidRPr="000F62C2">
        <w:rPr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 w:rsidRPr="000F62C2">
        <w:rPr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 w:rsidRPr="000F62C2">
        <w:rPr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6B4EBC" w:rsidRPr="000F62C2" w:rsidRDefault="006B4EBC" w:rsidP="006B4EBC">
      <w:pPr>
        <w:spacing w:before="240"/>
        <w:rPr>
          <w:sz w:val="24"/>
          <w:szCs w:val="24"/>
        </w:rPr>
      </w:pPr>
      <w:r w:rsidRPr="000F62C2">
        <w:rPr>
          <w:b/>
          <w:bCs/>
          <w:sz w:val="24"/>
          <w:szCs w:val="24"/>
        </w:rPr>
        <w:t>2. Технологии ручной обработки материалов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 w:rsidRPr="000F62C2">
        <w:rPr>
          <w:sz w:val="24"/>
          <w:szCs w:val="24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</w:t>
      </w:r>
      <w:r w:rsidRPr="000F62C2">
        <w:rPr>
          <w:sz w:val="24"/>
          <w:szCs w:val="24"/>
        </w:rPr>
        <w:lastRenderedPageBreak/>
        <w:t>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6B4EBC" w:rsidRPr="000F62C2" w:rsidRDefault="006B4EBC" w:rsidP="006B4EBC">
      <w:pPr>
        <w:spacing w:before="240"/>
        <w:rPr>
          <w:sz w:val="24"/>
          <w:szCs w:val="24"/>
        </w:rPr>
      </w:pPr>
      <w:r w:rsidRPr="000F62C2">
        <w:rPr>
          <w:b/>
          <w:bCs/>
          <w:sz w:val="24"/>
          <w:szCs w:val="24"/>
        </w:rPr>
        <w:t>3. Конструирование и моделирование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B4EBC" w:rsidRPr="000F62C2" w:rsidRDefault="006B4EBC" w:rsidP="006B4EBC">
      <w:pPr>
        <w:spacing w:before="240"/>
        <w:jc w:val="both"/>
        <w:rPr>
          <w:sz w:val="24"/>
          <w:szCs w:val="24"/>
        </w:rPr>
      </w:pPr>
      <w:r w:rsidRPr="000F62C2">
        <w:rPr>
          <w:b/>
          <w:bCs/>
          <w:sz w:val="24"/>
          <w:szCs w:val="24"/>
        </w:rPr>
        <w:t>4. Информационно-коммуникативные технологии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6B4EBC" w:rsidRPr="000F62C2" w:rsidRDefault="006B4EBC" w:rsidP="006B4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2C2">
        <w:rPr>
          <w:sz w:val="24"/>
          <w:szCs w:val="24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</w:t>
      </w:r>
      <w:proofErr w:type="gramStart"/>
      <w:r w:rsidRPr="000F62C2">
        <w:rPr>
          <w:sz w:val="24"/>
          <w:szCs w:val="24"/>
        </w:rPr>
        <w:t>Интернет[</w:t>
      </w:r>
      <w:proofErr w:type="gramEnd"/>
      <w:r w:rsidRPr="000F62C2">
        <w:rPr>
          <w:sz w:val="24"/>
          <w:szCs w:val="24"/>
        </w:rPr>
        <w:t xml:space="preserve">1], видео, DVD). Работа с текстовым редактором </w:t>
      </w:r>
      <w:proofErr w:type="spellStart"/>
      <w:r w:rsidRPr="000F62C2">
        <w:rPr>
          <w:sz w:val="24"/>
          <w:szCs w:val="24"/>
        </w:rPr>
        <w:t>Microsoft</w:t>
      </w:r>
      <w:proofErr w:type="spellEnd"/>
      <w:r w:rsidRPr="000F62C2">
        <w:rPr>
          <w:sz w:val="24"/>
          <w:szCs w:val="24"/>
        </w:rPr>
        <w:t xml:space="preserve"> </w:t>
      </w:r>
      <w:proofErr w:type="spellStart"/>
      <w:r w:rsidRPr="000F62C2">
        <w:rPr>
          <w:sz w:val="24"/>
          <w:szCs w:val="24"/>
        </w:rPr>
        <w:t>Word</w:t>
      </w:r>
      <w:proofErr w:type="spellEnd"/>
      <w:r w:rsidRPr="000F62C2">
        <w:rPr>
          <w:sz w:val="24"/>
          <w:szCs w:val="24"/>
        </w:rPr>
        <w:t xml:space="preserve"> или другим.</w:t>
      </w:r>
    </w:p>
    <w:p w:rsidR="006B4EBC" w:rsidRDefault="006B4EBC" w:rsidP="006B4EBC">
      <w:pPr>
        <w:jc w:val="both"/>
        <w:rPr>
          <w:rFonts w:eastAsiaTheme="minorHAnsi"/>
          <w:b/>
          <w:sz w:val="24"/>
          <w:szCs w:val="24"/>
        </w:rPr>
      </w:pPr>
    </w:p>
    <w:p w:rsidR="004F5B90" w:rsidRPr="004F5B90" w:rsidRDefault="004F5B90" w:rsidP="00082375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F5B90">
        <w:rPr>
          <w:rFonts w:eastAsiaTheme="minorHAnsi"/>
          <w:b/>
          <w:bCs/>
          <w:sz w:val="24"/>
          <w:szCs w:val="24"/>
        </w:rPr>
        <w:t>Универсальные учебные действия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F5B90">
        <w:rPr>
          <w:rFonts w:eastAsiaTheme="minorHAnsi"/>
          <w:b/>
          <w:bCs/>
          <w:i/>
          <w:iCs/>
          <w:sz w:val="24"/>
          <w:szCs w:val="24"/>
        </w:rPr>
        <w:t>Познавательные УУД: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ориентироваться в терминах, используемых в технологии (в пределах изученного); выполнять работу в соответствии с образцом, инструкцией, устной или письменной;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осуществлять решение простых задач в умственной и материализованной форме.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F5B90">
        <w:rPr>
          <w:rFonts w:eastAsiaTheme="minorHAnsi"/>
          <w:b/>
          <w:bCs/>
          <w:i/>
          <w:iCs/>
          <w:sz w:val="24"/>
          <w:szCs w:val="24"/>
        </w:rPr>
        <w:t>Работа с информацией: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получать информацию из учебника и других дидактических материалов, использовать её в работе; понимать и анализировать знаково-символическую информацию (чертёж, эскиз, рисунок, схема) и</w:t>
      </w:r>
      <w:r w:rsidR="002B720A">
        <w:rPr>
          <w:rFonts w:eastAsiaTheme="minorHAnsi"/>
          <w:sz w:val="24"/>
          <w:szCs w:val="24"/>
        </w:rPr>
        <w:t xml:space="preserve"> </w:t>
      </w:r>
      <w:r w:rsidRPr="004F5B90">
        <w:rPr>
          <w:rFonts w:eastAsiaTheme="minorHAnsi"/>
          <w:sz w:val="24"/>
          <w:szCs w:val="24"/>
        </w:rPr>
        <w:t>строить работу в соответствии с ней.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F5B90">
        <w:rPr>
          <w:rFonts w:eastAsiaTheme="minorHAnsi"/>
          <w:b/>
          <w:bCs/>
          <w:i/>
          <w:iCs/>
          <w:sz w:val="24"/>
          <w:szCs w:val="24"/>
        </w:rPr>
        <w:lastRenderedPageBreak/>
        <w:t>Коммуникативные УУД: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F5B90">
        <w:rPr>
          <w:rFonts w:eastAsiaTheme="minorHAnsi"/>
          <w:b/>
          <w:bCs/>
          <w:i/>
          <w:iCs/>
          <w:sz w:val="24"/>
          <w:szCs w:val="24"/>
        </w:rPr>
        <w:t>Регулятивные УУД: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понимать и принимать учебную задачу; организовывать свою деятельность;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понимать предлагаемый план действий, действовать по плану;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прогнозировать необходимые действия для получения практического результата, планировать работу;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выполнять действия контроля и оценки;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воспринимать советы, оценку учителя и одноклассников, стараться учитывать их в работе.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F5B90">
        <w:rPr>
          <w:rFonts w:eastAsiaTheme="minorHAnsi"/>
          <w:b/>
          <w:bCs/>
          <w:i/>
          <w:iCs/>
          <w:sz w:val="24"/>
          <w:szCs w:val="24"/>
        </w:rPr>
        <w:t>Совместная деятельность: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F5B90" w:rsidRPr="004F5B90" w:rsidRDefault="004F5B90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F5B90">
        <w:rPr>
          <w:rFonts w:eastAsiaTheme="minorHAnsi"/>
          <w:sz w:val="24"/>
          <w:szCs w:val="24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9E1E39" w:rsidRPr="00222CE6" w:rsidRDefault="009E1E39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E1E39" w:rsidRPr="00222CE6" w:rsidRDefault="009E1E39" w:rsidP="00082375">
      <w:pPr>
        <w:ind w:left="-15"/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t>Планируемые результаты освоения предмета «</w:t>
      </w:r>
      <w:r w:rsidR="004F1DA8" w:rsidRPr="00222CE6">
        <w:rPr>
          <w:b/>
          <w:sz w:val="24"/>
          <w:szCs w:val="24"/>
        </w:rPr>
        <w:t>Технология</w:t>
      </w:r>
      <w:r w:rsidRPr="00222CE6">
        <w:rPr>
          <w:b/>
          <w:sz w:val="24"/>
          <w:szCs w:val="24"/>
        </w:rPr>
        <w:t xml:space="preserve">» </w:t>
      </w:r>
    </w:p>
    <w:p w:rsidR="009E1E39" w:rsidRPr="00222CE6" w:rsidRDefault="009E1E39" w:rsidP="00082375">
      <w:pPr>
        <w:ind w:left="-15"/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t>на уровне начального общего образования</w:t>
      </w:r>
    </w:p>
    <w:p w:rsidR="0048477A" w:rsidRPr="00222CE6" w:rsidRDefault="00186824" w:rsidP="00082375">
      <w:pPr>
        <w:widowControl/>
        <w:adjustRightInd w:val="0"/>
        <w:jc w:val="both"/>
        <w:rPr>
          <w:rFonts w:eastAsiaTheme="minorHAnsi"/>
          <w:b/>
          <w:i/>
          <w:sz w:val="24"/>
          <w:szCs w:val="24"/>
        </w:rPr>
      </w:pPr>
      <w:r w:rsidRPr="00222CE6">
        <w:rPr>
          <w:rFonts w:eastAsiaTheme="minorHAnsi"/>
          <w:b/>
          <w:i/>
          <w:sz w:val="24"/>
          <w:szCs w:val="24"/>
        </w:rPr>
        <w:t>Личностные результаты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В результате изучения предмета «Технология» в начальной</w:t>
      </w:r>
      <w:r w:rsidR="008D3754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школе у обучающегося б</w:t>
      </w:r>
      <w:r w:rsidR="008D3754" w:rsidRPr="00222CE6">
        <w:rPr>
          <w:rFonts w:eastAsiaTheme="minorHAnsi"/>
          <w:sz w:val="24"/>
          <w:szCs w:val="24"/>
        </w:rPr>
        <w:t>удут сформированы следующие лич</w:t>
      </w:r>
      <w:r w:rsidRPr="00222CE6">
        <w:rPr>
          <w:rFonts w:eastAsiaTheme="minorHAnsi"/>
          <w:sz w:val="24"/>
          <w:szCs w:val="24"/>
        </w:rPr>
        <w:t>ностные новообразования: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первоначальные представле</w:t>
      </w:r>
      <w:r w:rsidR="008D3754" w:rsidRPr="00222CE6">
        <w:rPr>
          <w:rFonts w:eastAsiaTheme="minorHAnsi"/>
          <w:sz w:val="24"/>
          <w:szCs w:val="24"/>
        </w:rPr>
        <w:t>ния о созидательном и нравствен</w:t>
      </w:r>
      <w:r w:rsidRPr="00222CE6">
        <w:rPr>
          <w:rFonts w:eastAsiaTheme="minorHAnsi"/>
          <w:sz w:val="24"/>
          <w:szCs w:val="24"/>
        </w:rPr>
        <w:t>ном значении труда в ж</w:t>
      </w:r>
      <w:r w:rsidR="008D3754" w:rsidRPr="00222CE6">
        <w:rPr>
          <w:rFonts w:eastAsiaTheme="minorHAnsi"/>
          <w:sz w:val="24"/>
          <w:szCs w:val="24"/>
        </w:rPr>
        <w:t>изни человека и общества; уважи</w:t>
      </w:r>
      <w:r w:rsidRPr="00222CE6">
        <w:rPr>
          <w:rFonts w:eastAsiaTheme="minorHAnsi"/>
          <w:sz w:val="24"/>
          <w:szCs w:val="24"/>
        </w:rPr>
        <w:t>тельное отношение к труду и творчеству мастеров;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осознание роли человека и используемых им технологий в</w:t>
      </w:r>
      <w:r w:rsidR="008D3754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сохранении гармонического сосуществования рукотворного</w:t>
      </w:r>
      <w:r w:rsidR="008D3754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мира с миром природы; от</w:t>
      </w:r>
      <w:r w:rsidR="008D3754" w:rsidRPr="00222CE6">
        <w:rPr>
          <w:rFonts w:eastAsiaTheme="minorHAnsi"/>
          <w:sz w:val="24"/>
          <w:szCs w:val="24"/>
        </w:rPr>
        <w:t>ветственное отношение к сохране</w:t>
      </w:r>
      <w:r w:rsidRPr="00222CE6">
        <w:rPr>
          <w:rFonts w:eastAsiaTheme="minorHAnsi"/>
          <w:sz w:val="24"/>
          <w:szCs w:val="24"/>
        </w:rPr>
        <w:t>нию окружающей среды;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понимание культурно-ист</w:t>
      </w:r>
      <w:r w:rsidR="008D3754" w:rsidRPr="00222CE6">
        <w:rPr>
          <w:rFonts w:eastAsiaTheme="minorHAnsi"/>
          <w:sz w:val="24"/>
          <w:szCs w:val="24"/>
        </w:rPr>
        <w:t>орической ценности традиций, от</w:t>
      </w:r>
      <w:r w:rsidRPr="00222CE6">
        <w:rPr>
          <w:rFonts w:eastAsiaTheme="minorHAnsi"/>
          <w:sz w:val="24"/>
          <w:szCs w:val="24"/>
        </w:rPr>
        <w:t>ражённых в предметном мире; чувство сопричастности к</w:t>
      </w:r>
      <w:r w:rsidR="008D3754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культуре своего народа, уважительное отношение к</w:t>
      </w:r>
      <w:r w:rsidR="008D3754" w:rsidRPr="00222CE6">
        <w:rPr>
          <w:rFonts w:eastAsiaTheme="minorHAnsi"/>
          <w:sz w:val="24"/>
          <w:szCs w:val="24"/>
        </w:rPr>
        <w:t xml:space="preserve"> культур</w:t>
      </w:r>
      <w:r w:rsidRPr="00222CE6">
        <w:rPr>
          <w:rFonts w:eastAsiaTheme="minorHAnsi"/>
          <w:sz w:val="24"/>
          <w:szCs w:val="24"/>
        </w:rPr>
        <w:t>ным традициям других народов;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проявление способности к эстетической оценке окружающей</w:t>
      </w:r>
      <w:r w:rsidR="008D3754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предметной среды; эс</w:t>
      </w:r>
      <w:r w:rsidR="008D3754" w:rsidRPr="00222CE6">
        <w:rPr>
          <w:rFonts w:eastAsiaTheme="minorHAnsi"/>
          <w:sz w:val="24"/>
          <w:szCs w:val="24"/>
        </w:rPr>
        <w:t>тетические чувства — эмоциональ</w:t>
      </w:r>
      <w:r w:rsidRPr="00222CE6">
        <w:rPr>
          <w:rFonts w:eastAsiaTheme="minorHAnsi"/>
          <w:sz w:val="24"/>
          <w:szCs w:val="24"/>
        </w:rPr>
        <w:t>но-положительное восприятие и понимание красоты форм и</w:t>
      </w:r>
      <w:r w:rsidR="008D3754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образов природных объектов, образцов мировой и оте</w:t>
      </w:r>
      <w:r w:rsidR="008D3754" w:rsidRPr="00222CE6">
        <w:rPr>
          <w:rFonts w:eastAsiaTheme="minorHAnsi"/>
          <w:sz w:val="24"/>
          <w:szCs w:val="24"/>
        </w:rPr>
        <w:t>че</w:t>
      </w:r>
      <w:r w:rsidRPr="00222CE6">
        <w:rPr>
          <w:rFonts w:eastAsiaTheme="minorHAnsi"/>
          <w:sz w:val="24"/>
          <w:szCs w:val="24"/>
        </w:rPr>
        <w:t>ственной художественной культуры;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проявление положительног</w:t>
      </w:r>
      <w:r w:rsidR="008D3754" w:rsidRPr="00222CE6">
        <w:rPr>
          <w:rFonts w:eastAsiaTheme="minorHAnsi"/>
          <w:sz w:val="24"/>
          <w:szCs w:val="24"/>
        </w:rPr>
        <w:t>о отношения и интереса к различ</w:t>
      </w:r>
      <w:r w:rsidRPr="00222CE6">
        <w:rPr>
          <w:rFonts w:eastAsiaTheme="minorHAnsi"/>
          <w:sz w:val="24"/>
          <w:szCs w:val="24"/>
        </w:rPr>
        <w:t>ным видам творческой пр</w:t>
      </w:r>
      <w:r w:rsidR="008D3754" w:rsidRPr="00222CE6">
        <w:rPr>
          <w:rFonts w:eastAsiaTheme="minorHAnsi"/>
          <w:sz w:val="24"/>
          <w:szCs w:val="24"/>
        </w:rPr>
        <w:t>еобразующей деятельности, стрем</w:t>
      </w:r>
      <w:r w:rsidRPr="00222CE6">
        <w:rPr>
          <w:rFonts w:eastAsiaTheme="minorHAnsi"/>
          <w:sz w:val="24"/>
          <w:szCs w:val="24"/>
        </w:rPr>
        <w:t>ление к творческой саморе</w:t>
      </w:r>
      <w:r w:rsidR="008D3754" w:rsidRPr="00222CE6">
        <w:rPr>
          <w:rFonts w:eastAsiaTheme="minorHAnsi"/>
          <w:sz w:val="24"/>
          <w:szCs w:val="24"/>
        </w:rPr>
        <w:t>ализации; мотивация к творческо</w:t>
      </w:r>
      <w:r w:rsidRPr="00222CE6">
        <w:rPr>
          <w:rFonts w:eastAsiaTheme="minorHAnsi"/>
          <w:sz w:val="24"/>
          <w:szCs w:val="24"/>
        </w:rPr>
        <w:t>му труду, работе на результат; способность к различным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видам практической преобразующей деятельности;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проявление устойчивых волевых качества и способность к</w:t>
      </w:r>
      <w:r w:rsidR="008D3754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саморегуляции: организо</w:t>
      </w:r>
      <w:r w:rsidR="008D3754" w:rsidRPr="00222CE6">
        <w:rPr>
          <w:rFonts w:eastAsiaTheme="minorHAnsi"/>
          <w:sz w:val="24"/>
          <w:szCs w:val="24"/>
        </w:rPr>
        <w:t>ванность, аккуратность, трудолю</w:t>
      </w:r>
      <w:r w:rsidRPr="00222CE6">
        <w:rPr>
          <w:rFonts w:eastAsiaTheme="minorHAnsi"/>
          <w:sz w:val="24"/>
          <w:szCs w:val="24"/>
        </w:rPr>
        <w:t>бие, ответственность, умен</w:t>
      </w:r>
      <w:r w:rsidR="008D3754" w:rsidRPr="00222CE6">
        <w:rPr>
          <w:rFonts w:eastAsiaTheme="minorHAnsi"/>
          <w:sz w:val="24"/>
          <w:szCs w:val="24"/>
        </w:rPr>
        <w:t>ие справляться с доступными про</w:t>
      </w:r>
      <w:r w:rsidRPr="00222CE6">
        <w:rPr>
          <w:rFonts w:eastAsiaTheme="minorHAnsi"/>
          <w:sz w:val="24"/>
          <w:szCs w:val="24"/>
        </w:rPr>
        <w:t>блемами;</w:t>
      </w:r>
    </w:p>
    <w:p w:rsidR="0048477A" w:rsidRPr="00222CE6" w:rsidRDefault="0048477A" w:rsidP="00082375">
      <w:pPr>
        <w:widowControl/>
        <w:adjustRightInd w:val="0"/>
        <w:spacing w:after="24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готовность вступать в сотрудничество с другими людьми с</w:t>
      </w:r>
      <w:r w:rsidR="00DF0DE6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учётом этики общения; п</w:t>
      </w:r>
      <w:r w:rsidR="00DF0DE6" w:rsidRPr="00222CE6">
        <w:rPr>
          <w:rFonts w:eastAsiaTheme="minorHAnsi"/>
          <w:sz w:val="24"/>
          <w:szCs w:val="24"/>
        </w:rPr>
        <w:t>роявление толерантности и добро</w:t>
      </w:r>
      <w:r w:rsidRPr="00222CE6">
        <w:rPr>
          <w:rFonts w:eastAsiaTheme="minorHAnsi"/>
          <w:sz w:val="24"/>
          <w:szCs w:val="24"/>
        </w:rPr>
        <w:t>желательности.</w:t>
      </w:r>
    </w:p>
    <w:p w:rsidR="00ED3952" w:rsidRPr="00222CE6" w:rsidRDefault="00ED3952" w:rsidP="00082375">
      <w:pPr>
        <w:ind w:left="-15"/>
        <w:jc w:val="center"/>
        <w:rPr>
          <w:rFonts w:eastAsiaTheme="minorHAnsi"/>
          <w:sz w:val="24"/>
          <w:szCs w:val="24"/>
        </w:rPr>
      </w:pPr>
      <w:proofErr w:type="spellStart"/>
      <w:r w:rsidRPr="00222CE6">
        <w:rPr>
          <w:b/>
          <w:sz w:val="24"/>
          <w:szCs w:val="24"/>
        </w:rPr>
        <w:t>Метапредметные</w:t>
      </w:r>
      <w:proofErr w:type="spellEnd"/>
      <w:r w:rsidRPr="00222CE6">
        <w:rPr>
          <w:b/>
          <w:sz w:val="24"/>
          <w:szCs w:val="24"/>
        </w:rPr>
        <w:t xml:space="preserve"> результаты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b/>
          <w:bCs/>
          <w:i/>
          <w:sz w:val="24"/>
          <w:szCs w:val="24"/>
        </w:rPr>
      </w:pPr>
      <w:r w:rsidRPr="00222CE6">
        <w:rPr>
          <w:rFonts w:eastAsiaTheme="minorHAnsi"/>
          <w:b/>
          <w:bCs/>
          <w:i/>
          <w:sz w:val="24"/>
          <w:szCs w:val="24"/>
        </w:rPr>
        <w:t>Познавательные УУД: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ориентироваться в терминах и понятиях, используемых в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технологии (в пределах и</w:t>
      </w:r>
      <w:r w:rsidR="002453ED" w:rsidRPr="00222CE6">
        <w:rPr>
          <w:rFonts w:eastAsiaTheme="minorHAnsi"/>
          <w:sz w:val="24"/>
          <w:szCs w:val="24"/>
        </w:rPr>
        <w:t>зученного), использовать изучен</w:t>
      </w:r>
      <w:r w:rsidRPr="00222CE6">
        <w:rPr>
          <w:rFonts w:eastAsiaTheme="minorHAnsi"/>
          <w:sz w:val="24"/>
          <w:szCs w:val="24"/>
        </w:rPr>
        <w:t>ную терминологию в св</w:t>
      </w:r>
      <w:r w:rsidR="002453ED" w:rsidRPr="00222CE6">
        <w:rPr>
          <w:rFonts w:eastAsiaTheme="minorHAnsi"/>
          <w:sz w:val="24"/>
          <w:szCs w:val="24"/>
        </w:rPr>
        <w:t>оих устных и письменных высказы</w:t>
      </w:r>
      <w:r w:rsidRPr="00222CE6">
        <w:rPr>
          <w:rFonts w:eastAsiaTheme="minorHAnsi"/>
          <w:sz w:val="24"/>
          <w:szCs w:val="24"/>
        </w:rPr>
        <w:t>ваниях;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lastRenderedPageBreak/>
        <w:t>— осуществлять анализ объектов и из</w:t>
      </w:r>
      <w:r w:rsidR="002453ED" w:rsidRPr="00222CE6">
        <w:rPr>
          <w:rFonts w:eastAsiaTheme="minorHAnsi"/>
          <w:sz w:val="24"/>
          <w:szCs w:val="24"/>
        </w:rPr>
        <w:t>делий с выделением су</w:t>
      </w:r>
      <w:r w:rsidRPr="00222CE6">
        <w:rPr>
          <w:rFonts w:eastAsiaTheme="minorHAnsi"/>
          <w:sz w:val="24"/>
          <w:szCs w:val="24"/>
        </w:rPr>
        <w:t>щественных и несущественных признаков;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сравнивать группы объектов/изделий, выделять в них общее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и различия;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делать обобщения (техни</w:t>
      </w:r>
      <w:r w:rsidR="002453ED" w:rsidRPr="00222CE6">
        <w:rPr>
          <w:rFonts w:eastAsiaTheme="minorHAnsi"/>
          <w:sz w:val="24"/>
          <w:szCs w:val="24"/>
        </w:rPr>
        <w:t>ко-технологического и декоратив</w:t>
      </w:r>
      <w:r w:rsidRPr="00222CE6">
        <w:rPr>
          <w:rFonts w:eastAsiaTheme="minorHAnsi"/>
          <w:sz w:val="24"/>
          <w:szCs w:val="24"/>
        </w:rPr>
        <w:t>но-художественного характера) по изучаемой тематике;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использовать схемы, мо</w:t>
      </w:r>
      <w:r w:rsidR="002453ED" w:rsidRPr="00222CE6">
        <w:rPr>
          <w:rFonts w:eastAsiaTheme="minorHAnsi"/>
          <w:sz w:val="24"/>
          <w:szCs w:val="24"/>
        </w:rPr>
        <w:t>дели и простейшие чертежи в соб</w:t>
      </w:r>
      <w:r w:rsidRPr="00222CE6">
        <w:rPr>
          <w:rFonts w:eastAsiaTheme="minorHAnsi"/>
          <w:sz w:val="24"/>
          <w:szCs w:val="24"/>
        </w:rPr>
        <w:t>ственной практической творческой деятельности;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комбинировать и использовать освоенные технологии при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изготовлении изделий в со</w:t>
      </w:r>
      <w:r w:rsidR="002453ED" w:rsidRPr="00222CE6">
        <w:rPr>
          <w:rFonts w:eastAsiaTheme="minorHAnsi"/>
          <w:sz w:val="24"/>
          <w:szCs w:val="24"/>
        </w:rPr>
        <w:t>ответствии с технической, техно</w:t>
      </w:r>
      <w:r w:rsidRPr="00222CE6">
        <w:rPr>
          <w:rFonts w:eastAsiaTheme="minorHAnsi"/>
          <w:sz w:val="24"/>
          <w:szCs w:val="24"/>
        </w:rPr>
        <w:t>логической или декоративно-художественной задачей;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понимать необходимость поиска новых технологий на основе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изучения объектов и закон</w:t>
      </w:r>
      <w:r w:rsidR="002453ED" w:rsidRPr="00222CE6">
        <w:rPr>
          <w:rFonts w:eastAsiaTheme="minorHAnsi"/>
          <w:sz w:val="24"/>
          <w:szCs w:val="24"/>
        </w:rPr>
        <w:t>ов природы, доступного историче</w:t>
      </w:r>
      <w:r w:rsidRPr="00222CE6">
        <w:rPr>
          <w:rFonts w:eastAsiaTheme="minorHAnsi"/>
          <w:sz w:val="24"/>
          <w:szCs w:val="24"/>
        </w:rPr>
        <w:t>ского и современного опыта технологической деятельности.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222CE6">
        <w:rPr>
          <w:rFonts w:eastAsiaTheme="minorHAnsi"/>
          <w:b/>
          <w:bCs/>
          <w:sz w:val="24"/>
          <w:szCs w:val="24"/>
        </w:rPr>
        <w:t>Работа с информацией: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осуществлять поиск необходимой для выполнения работы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информации в учебнике и других доступных источниках,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анализировать её и отбирать в соответствии с решаемой за-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дачей;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анализировать и использо</w:t>
      </w:r>
      <w:r w:rsidR="002453ED" w:rsidRPr="00222CE6">
        <w:rPr>
          <w:rFonts w:eastAsiaTheme="minorHAnsi"/>
          <w:sz w:val="24"/>
          <w:szCs w:val="24"/>
        </w:rPr>
        <w:t>вать знаково-символические сред</w:t>
      </w:r>
      <w:r w:rsidRPr="00222CE6">
        <w:rPr>
          <w:rFonts w:eastAsiaTheme="minorHAnsi"/>
          <w:sz w:val="24"/>
          <w:szCs w:val="24"/>
        </w:rPr>
        <w:t>ства представления ин</w:t>
      </w:r>
      <w:r w:rsidR="002453ED" w:rsidRPr="00222CE6">
        <w:rPr>
          <w:rFonts w:eastAsiaTheme="minorHAnsi"/>
          <w:sz w:val="24"/>
          <w:szCs w:val="24"/>
        </w:rPr>
        <w:t>формации для решения задач в ум</w:t>
      </w:r>
      <w:r w:rsidRPr="00222CE6">
        <w:rPr>
          <w:rFonts w:eastAsiaTheme="minorHAnsi"/>
          <w:sz w:val="24"/>
          <w:szCs w:val="24"/>
        </w:rPr>
        <w:t>ственной и материализованной форме; выполнять действия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моделирования, работать с моделями;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использовать средства информационно-коммуникационных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технологий для решения учебных и практических задач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(в том числе Интернет с</w:t>
      </w:r>
      <w:r w:rsidR="002453ED" w:rsidRPr="00222CE6">
        <w:rPr>
          <w:rFonts w:eastAsiaTheme="minorHAnsi"/>
          <w:sz w:val="24"/>
          <w:szCs w:val="24"/>
        </w:rPr>
        <w:t xml:space="preserve"> контролируемым выходом), оцени</w:t>
      </w:r>
      <w:r w:rsidRPr="00222CE6">
        <w:rPr>
          <w:rFonts w:eastAsiaTheme="minorHAnsi"/>
          <w:sz w:val="24"/>
          <w:szCs w:val="24"/>
        </w:rPr>
        <w:t>вать объективность информации и</w:t>
      </w:r>
      <w:r w:rsidR="002453ED" w:rsidRPr="00222CE6">
        <w:rPr>
          <w:rFonts w:eastAsiaTheme="minorHAnsi"/>
          <w:sz w:val="24"/>
          <w:szCs w:val="24"/>
        </w:rPr>
        <w:t xml:space="preserve"> возможности её использо</w:t>
      </w:r>
      <w:r w:rsidRPr="00222CE6">
        <w:rPr>
          <w:rFonts w:eastAsiaTheme="minorHAnsi"/>
          <w:sz w:val="24"/>
          <w:szCs w:val="24"/>
        </w:rPr>
        <w:t>вания для решения конкретных учебных задач;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следовать при выполнении работы инструкциям учителя или</w:t>
      </w:r>
      <w:r w:rsidR="002453ED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представленным в других информационных источниках.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b/>
          <w:bCs/>
          <w:i/>
          <w:sz w:val="24"/>
          <w:szCs w:val="24"/>
        </w:rPr>
      </w:pPr>
      <w:r w:rsidRPr="00222CE6">
        <w:rPr>
          <w:rFonts w:eastAsiaTheme="minorHAnsi"/>
          <w:b/>
          <w:bCs/>
          <w:i/>
          <w:sz w:val="24"/>
          <w:szCs w:val="24"/>
        </w:rPr>
        <w:t>Коммуникативные УУД: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вступать в диалог, задавать собеседнику вопросы, испол</w:t>
      </w:r>
      <w:r w:rsidR="002453ED" w:rsidRPr="00222CE6">
        <w:rPr>
          <w:rFonts w:eastAsiaTheme="minorHAnsi"/>
          <w:sz w:val="24"/>
          <w:szCs w:val="24"/>
        </w:rPr>
        <w:t>ьзо</w:t>
      </w:r>
      <w:r w:rsidRPr="00222CE6">
        <w:rPr>
          <w:rFonts w:eastAsiaTheme="minorHAnsi"/>
          <w:sz w:val="24"/>
          <w:szCs w:val="24"/>
        </w:rPr>
        <w:t xml:space="preserve">вать реплики-уточнения </w:t>
      </w:r>
      <w:r w:rsidR="002453ED" w:rsidRPr="00222CE6">
        <w:rPr>
          <w:rFonts w:eastAsiaTheme="minorHAnsi"/>
          <w:sz w:val="24"/>
          <w:szCs w:val="24"/>
        </w:rPr>
        <w:t>и дополнения; формулировать соб</w:t>
      </w:r>
      <w:r w:rsidRPr="00222CE6">
        <w:rPr>
          <w:rFonts w:eastAsiaTheme="minorHAnsi"/>
          <w:sz w:val="24"/>
          <w:szCs w:val="24"/>
        </w:rPr>
        <w:t>ственное мнение и идеи, а</w:t>
      </w:r>
      <w:r w:rsidR="002453ED" w:rsidRPr="00222CE6">
        <w:rPr>
          <w:rFonts w:eastAsiaTheme="minorHAnsi"/>
          <w:sz w:val="24"/>
          <w:szCs w:val="24"/>
        </w:rPr>
        <w:t>ргументированно их излагать; вы</w:t>
      </w:r>
      <w:r w:rsidRPr="00222CE6">
        <w:rPr>
          <w:rFonts w:eastAsiaTheme="minorHAnsi"/>
          <w:sz w:val="24"/>
          <w:szCs w:val="24"/>
        </w:rPr>
        <w:t>слушивать разные мнения, учитывать их в диалоге;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создавать тексты-описан</w:t>
      </w:r>
      <w:r w:rsidR="005E240B" w:rsidRPr="00222CE6">
        <w:rPr>
          <w:rFonts w:eastAsiaTheme="minorHAnsi"/>
          <w:sz w:val="24"/>
          <w:szCs w:val="24"/>
        </w:rPr>
        <w:t>ия на основе наблюдений (рассма</w:t>
      </w:r>
      <w:r w:rsidRPr="00222CE6">
        <w:rPr>
          <w:rFonts w:eastAsiaTheme="minorHAnsi"/>
          <w:sz w:val="24"/>
          <w:szCs w:val="24"/>
        </w:rPr>
        <w:t>тривания) изделий декор</w:t>
      </w:r>
      <w:r w:rsidR="005E240B" w:rsidRPr="00222CE6">
        <w:rPr>
          <w:rFonts w:eastAsiaTheme="minorHAnsi"/>
          <w:sz w:val="24"/>
          <w:szCs w:val="24"/>
        </w:rPr>
        <w:t>ативно-прикладного искусства на</w:t>
      </w:r>
      <w:r w:rsidRPr="00222CE6">
        <w:rPr>
          <w:rFonts w:eastAsiaTheme="minorHAnsi"/>
          <w:sz w:val="24"/>
          <w:szCs w:val="24"/>
        </w:rPr>
        <w:t>родов России;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строить рассуждения о связях природного и предметного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мира, простые суждения (небольшие тексты) об объекте, его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строении, свойствах и способах создания;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объяснять последовательность совершаемых действий при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создании изделия.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b/>
          <w:bCs/>
          <w:i/>
          <w:sz w:val="24"/>
          <w:szCs w:val="24"/>
        </w:rPr>
      </w:pPr>
      <w:r w:rsidRPr="00222CE6">
        <w:rPr>
          <w:rFonts w:eastAsiaTheme="minorHAnsi"/>
          <w:b/>
          <w:bCs/>
          <w:i/>
          <w:sz w:val="24"/>
          <w:szCs w:val="24"/>
        </w:rPr>
        <w:t>Регулятивные УУД: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рационально организовыва</w:t>
      </w:r>
      <w:r w:rsidR="005E240B" w:rsidRPr="00222CE6">
        <w:rPr>
          <w:rFonts w:eastAsiaTheme="minorHAnsi"/>
          <w:sz w:val="24"/>
          <w:szCs w:val="24"/>
        </w:rPr>
        <w:t>ть свою работу (подготовка рабо</w:t>
      </w:r>
      <w:r w:rsidRPr="00222CE6">
        <w:rPr>
          <w:rFonts w:eastAsiaTheme="minorHAnsi"/>
          <w:sz w:val="24"/>
          <w:szCs w:val="24"/>
        </w:rPr>
        <w:t>чего места, поддержание и наведение порядка, уборка после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работы);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выполнять правила безоп</w:t>
      </w:r>
      <w:r w:rsidR="005E240B" w:rsidRPr="00222CE6">
        <w:rPr>
          <w:rFonts w:eastAsiaTheme="minorHAnsi"/>
          <w:sz w:val="24"/>
          <w:szCs w:val="24"/>
        </w:rPr>
        <w:t>асности труда при выполнении ра</w:t>
      </w:r>
      <w:r w:rsidRPr="00222CE6">
        <w:rPr>
          <w:rFonts w:eastAsiaTheme="minorHAnsi"/>
          <w:sz w:val="24"/>
          <w:szCs w:val="24"/>
        </w:rPr>
        <w:t>боты;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планировать работу, соотн</w:t>
      </w:r>
      <w:r w:rsidR="005E240B" w:rsidRPr="00222CE6">
        <w:rPr>
          <w:rFonts w:eastAsiaTheme="minorHAnsi"/>
          <w:sz w:val="24"/>
          <w:szCs w:val="24"/>
        </w:rPr>
        <w:t>осить свои действия с поставлен</w:t>
      </w:r>
      <w:r w:rsidRPr="00222CE6">
        <w:rPr>
          <w:rFonts w:eastAsiaTheme="minorHAnsi"/>
          <w:sz w:val="24"/>
          <w:szCs w:val="24"/>
        </w:rPr>
        <w:t>ной целью;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устанавливать причинно</w:t>
      </w:r>
      <w:r w:rsidR="005E240B" w:rsidRPr="00222CE6">
        <w:rPr>
          <w:rFonts w:eastAsiaTheme="minorHAnsi"/>
          <w:sz w:val="24"/>
          <w:szCs w:val="24"/>
        </w:rPr>
        <w:t>-следственные связи между выпол</w:t>
      </w:r>
      <w:r w:rsidRPr="00222CE6">
        <w:rPr>
          <w:rFonts w:eastAsiaTheme="minorHAnsi"/>
          <w:sz w:val="24"/>
          <w:szCs w:val="24"/>
        </w:rPr>
        <w:t>няемыми действиями и их результатами, прогнозировать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действия для получения необходимых результатов;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выполнять действия контроля и</w:t>
      </w:r>
      <w:r w:rsidR="005E240B" w:rsidRPr="00222CE6">
        <w:rPr>
          <w:rFonts w:eastAsiaTheme="minorHAnsi"/>
          <w:sz w:val="24"/>
          <w:szCs w:val="24"/>
        </w:rPr>
        <w:t xml:space="preserve"> оценки; вносить необходи</w:t>
      </w:r>
      <w:r w:rsidRPr="00222CE6">
        <w:rPr>
          <w:rFonts w:eastAsiaTheme="minorHAnsi"/>
          <w:sz w:val="24"/>
          <w:szCs w:val="24"/>
        </w:rPr>
        <w:t>мые коррективы в действие после его завершения на основе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его оценки и учёта характера сделанных ошибок;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 xml:space="preserve">— проявлять волевую </w:t>
      </w:r>
      <w:proofErr w:type="spellStart"/>
      <w:r w:rsidRPr="00222CE6">
        <w:rPr>
          <w:rFonts w:eastAsiaTheme="minorHAnsi"/>
          <w:sz w:val="24"/>
          <w:szCs w:val="24"/>
        </w:rPr>
        <w:t>саморегуляцию</w:t>
      </w:r>
      <w:proofErr w:type="spellEnd"/>
      <w:r w:rsidRPr="00222CE6">
        <w:rPr>
          <w:rFonts w:eastAsiaTheme="minorHAnsi"/>
          <w:sz w:val="24"/>
          <w:szCs w:val="24"/>
        </w:rPr>
        <w:t xml:space="preserve"> при выполнении работы.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222CE6">
        <w:rPr>
          <w:rFonts w:eastAsiaTheme="minorHAnsi"/>
          <w:b/>
          <w:bCs/>
          <w:sz w:val="24"/>
          <w:szCs w:val="24"/>
        </w:rPr>
        <w:t>Совместная деятельность: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организовывать под руководством учителя и самостоятельно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совместную работу в группе: обсуждать задачу, распределять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роли, выполнять функции</w:t>
      </w:r>
      <w:r w:rsidR="005E240B" w:rsidRPr="00222CE6">
        <w:rPr>
          <w:rFonts w:eastAsiaTheme="minorHAnsi"/>
          <w:sz w:val="24"/>
          <w:szCs w:val="24"/>
        </w:rPr>
        <w:t xml:space="preserve"> руководителя/лидера и подчинён</w:t>
      </w:r>
      <w:r w:rsidRPr="00222CE6">
        <w:rPr>
          <w:rFonts w:eastAsiaTheme="minorHAnsi"/>
          <w:sz w:val="24"/>
          <w:szCs w:val="24"/>
        </w:rPr>
        <w:t>ного; осуществлять продуктивное сотрудничество;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— проявлять интерес к работе товарищей; в доброжелательной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форме комментировать и</w:t>
      </w:r>
      <w:r w:rsidR="005E240B" w:rsidRPr="00222CE6">
        <w:rPr>
          <w:rFonts w:eastAsiaTheme="minorHAnsi"/>
          <w:sz w:val="24"/>
          <w:szCs w:val="24"/>
        </w:rPr>
        <w:t xml:space="preserve"> оценивать их достижения, выска</w:t>
      </w:r>
      <w:r w:rsidRPr="00222CE6">
        <w:rPr>
          <w:rFonts w:eastAsiaTheme="minorHAnsi"/>
          <w:sz w:val="24"/>
          <w:szCs w:val="24"/>
        </w:rPr>
        <w:t xml:space="preserve">зывать свои предложения </w:t>
      </w:r>
      <w:r w:rsidR="005E240B" w:rsidRPr="00222CE6">
        <w:rPr>
          <w:rFonts w:eastAsiaTheme="minorHAnsi"/>
          <w:sz w:val="24"/>
          <w:szCs w:val="24"/>
        </w:rPr>
        <w:t>и пожелания; оказывать при необ</w:t>
      </w:r>
      <w:r w:rsidRPr="00222CE6">
        <w:rPr>
          <w:rFonts w:eastAsiaTheme="minorHAnsi"/>
          <w:sz w:val="24"/>
          <w:szCs w:val="24"/>
        </w:rPr>
        <w:t>ходимости помощь;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lastRenderedPageBreak/>
        <w:t>— понимать особенности проектной деятельности, выдвигать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несложные идеи решений предлагаемых проектных заданий,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мысленно создавать конструктивный замысел, осуществлять</w:t>
      </w:r>
      <w:r w:rsidR="005E240B" w:rsidRPr="00222CE6">
        <w:rPr>
          <w:rFonts w:eastAsiaTheme="minorHAnsi"/>
          <w:sz w:val="24"/>
          <w:szCs w:val="24"/>
        </w:rPr>
        <w:t xml:space="preserve"> </w:t>
      </w:r>
      <w:r w:rsidRPr="00222CE6">
        <w:rPr>
          <w:rFonts w:eastAsiaTheme="minorHAnsi"/>
          <w:sz w:val="24"/>
          <w:szCs w:val="24"/>
        </w:rPr>
        <w:t>выбор средств и способов для его практического воплощения;</w:t>
      </w:r>
    </w:p>
    <w:p w:rsidR="0048477A" w:rsidRPr="00222CE6" w:rsidRDefault="0048477A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22CE6">
        <w:rPr>
          <w:rFonts w:eastAsiaTheme="minorHAnsi"/>
          <w:sz w:val="24"/>
          <w:szCs w:val="24"/>
        </w:rPr>
        <w:t>предъявлять аргументы д</w:t>
      </w:r>
      <w:r w:rsidR="005E240B" w:rsidRPr="00222CE6">
        <w:rPr>
          <w:rFonts w:eastAsiaTheme="minorHAnsi"/>
          <w:sz w:val="24"/>
          <w:szCs w:val="24"/>
        </w:rPr>
        <w:t>ля защиты продукта проектной де</w:t>
      </w:r>
      <w:r w:rsidRPr="00222CE6">
        <w:rPr>
          <w:rFonts w:eastAsiaTheme="minorHAnsi"/>
          <w:sz w:val="24"/>
          <w:szCs w:val="24"/>
        </w:rPr>
        <w:t>ятельности.</w:t>
      </w:r>
    </w:p>
    <w:p w:rsidR="007F6454" w:rsidRPr="00222CE6" w:rsidRDefault="007F6454" w:rsidP="00082375">
      <w:pPr>
        <w:spacing w:before="240"/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t>Предметные результаты освоения курса «Технология»</w:t>
      </w:r>
    </w:p>
    <w:p w:rsidR="009762C1" w:rsidRDefault="009762C1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762C1">
        <w:rPr>
          <w:rFonts w:eastAsiaTheme="minorHAnsi"/>
          <w:sz w:val="24"/>
          <w:szCs w:val="24"/>
        </w:rPr>
        <w:t xml:space="preserve">К концу обучения </w:t>
      </w:r>
      <w:r w:rsidR="00AB3E67">
        <w:rPr>
          <w:rFonts w:eastAsiaTheme="minorHAnsi"/>
          <w:b/>
          <w:sz w:val="24"/>
          <w:szCs w:val="24"/>
        </w:rPr>
        <w:t>в третьем</w:t>
      </w:r>
      <w:r w:rsidRPr="009762C1">
        <w:rPr>
          <w:rFonts w:eastAsiaTheme="minorHAnsi"/>
          <w:b/>
          <w:sz w:val="24"/>
          <w:szCs w:val="24"/>
        </w:rPr>
        <w:t xml:space="preserve"> </w:t>
      </w:r>
      <w:r w:rsidRPr="009762C1">
        <w:rPr>
          <w:rFonts w:eastAsiaTheme="minorHAnsi"/>
          <w:sz w:val="24"/>
          <w:szCs w:val="24"/>
        </w:rPr>
        <w:t>классе обучающийся научится: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FF697F">
        <w:rPr>
          <w:rFonts w:eastAsiaTheme="minorHAnsi"/>
          <w:sz w:val="24"/>
          <w:szCs w:val="24"/>
        </w:rPr>
        <w:t xml:space="preserve">понимать смысл понятий «чертёж развёртки», «канцелярский нож», «шило», «искусственный материал»;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узнавать и называть по характерным особенностям образцов или по описанию изученные и распространённые в крае ремёсла;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 xml:space="preserve"> </w:t>
      </w:r>
      <w:r w:rsidRPr="00FF697F">
        <w:rPr>
          <w:rFonts w:eastAsiaTheme="minorHAnsi"/>
          <w:sz w:val="24"/>
          <w:szCs w:val="24"/>
        </w:rPr>
        <w:tab/>
        <w:t xml:space="preserve">читать чертёж развёртки и выполнять разметку развёрток с помощью чертёжных инструментов (линейка, угольник, циркуль);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узнавать и называть линии чертежа (осевая и центровая);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безопасно пользоваться канцелярским ножом, шилом;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выполнять рицовку;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выполнять соединение деталей и отделку изделия освоенными ручными строчками;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изменять конструкцию изделия по заданным условиям;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выбирать способ соединения и соединительный материал в зависимости от требований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 xml:space="preserve">конструкции;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понимать назначение основных устройств персонального компьютера для ввода, вывода и обработки информации; </w:t>
      </w:r>
    </w:p>
    <w:p w:rsidR="00FF697F" w:rsidRP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выполнять основные правила безопасной работы на компьютере; </w:t>
      </w:r>
    </w:p>
    <w:p w:rsidR="00FF697F" w:rsidRDefault="00FF697F" w:rsidP="00FF6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F697F">
        <w:rPr>
          <w:rFonts w:eastAsiaTheme="minorHAnsi"/>
          <w:sz w:val="24"/>
          <w:szCs w:val="24"/>
        </w:rPr>
        <w:tab/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Pr="00FF697F">
        <w:rPr>
          <w:rFonts w:eastAsiaTheme="minorHAnsi"/>
          <w:sz w:val="24"/>
          <w:szCs w:val="24"/>
        </w:rPr>
        <w:tab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выполнять задания по самостоятельно составленному плану;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</w:t>
      </w:r>
      <w:r w:rsidRPr="005A00E8">
        <w:rPr>
          <w:rFonts w:eastAsiaTheme="minorHAnsi"/>
          <w:sz w:val="24"/>
          <w:szCs w:val="24"/>
        </w:rPr>
        <w:lastRenderedPageBreak/>
        <w:t>наблюдать гармонию предметов и окружающей среды; называть характерные особенности изученных видов декоративно- прикладного искусства;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A00E8">
        <w:rPr>
          <w:rFonts w:eastAsiaTheme="minorHAnsi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 xml:space="preserve">выполнять </w:t>
      </w:r>
      <w:proofErr w:type="spellStart"/>
      <w:r w:rsidRPr="005A00E8">
        <w:rPr>
          <w:rFonts w:eastAsiaTheme="minorHAnsi"/>
          <w:sz w:val="24"/>
          <w:szCs w:val="24"/>
        </w:rPr>
        <w:t>биговку</w:t>
      </w:r>
      <w:proofErr w:type="spellEnd"/>
      <w:r w:rsidRPr="005A00E8">
        <w:rPr>
          <w:rFonts w:eastAsiaTheme="minorHAnsi"/>
          <w:sz w:val="24"/>
          <w:szCs w:val="24"/>
        </w:rPr>
        <w:t>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оформлять изделия и соединять детали освоенными ручными строчками;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A00E8">
        <w:rPr>
          <w:rFonts w:eastAsiaTheme="minorHAnsi"/>
          <w:sz w:val="24"/>
          <w:szCs w:val="24"/>
        </w:rPr>
        <w:t>отличать макет от модели, строить трёхмерный макет из готовой развёртки;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A00E8">
        <w:rPr>
          <w:rFonts w:eastAsiaTheme="minorHAnsi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A00E8">
        <w:rPr>
          <w:rFonts w:eastAsiaTheme="minorHAnsi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A00E8">
        <w:rPr>
          <w:rFonts w:eastAsiaTheme="minorHAnsi"/>
          <w:sz w:val="24"/>
          <w:szCs w:val="24"/>
        </w:rPr>
        <w:t>решать несложные конструкторско-технологические задачи;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A00E8">
        <w:rPr>
          <w:rFonts w:eastAsiaTheme="minorHAnsi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A00E8">
        <w:rPr>
          <w:rFonts w:eastAsiaTheme="minorHAnsi"/>
          <w:sz w:val="24"/>
          <w:szCs w:val="24"/>
        </w:rPr>
        <w:t>делать выбор, какое мнение принять — своё или другое, высказанное в ходе обсуждения; выполнять работу в малых группах, осуществлять сотрудничество;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A00E8">
        <w:rPr>
          <w:rFonts w:eastAsiaTheme="minorHAnsi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A00E8" w:rsidRP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A00E8">
        <w:rPr>
          <w:rFonts w:eastAsiaTheme="minorHAnsi"/>
          <w:sz w:val="24"/>
          <w:szCs w:val="24"/>
        </w:rPr>
        <w:t>называть профессии людей, работающих в сфере обслуживания.</w:t>
      </w:r>
    </w:p>
    <w:p w:rsidR="005A00E8" w:rsidRDefault="005A00E8" w:rsidP="00082375">
      <w:pPr>
        <w:widowControl/>
        <w:adjustRightInd w:val="0"/>
        <w:jc w:val="both"/>
        <w:rPr>
          <w:rFonts w:eastAsiaTheme="minorHAnsi"/>
          <w:sz w:val="24"/>
          <w:szCs w:val="24"/>
        </w:rPr>
        <w:sectPr w:rsidR="005A00E8" w:rsidSect="00001C5C">
          <w:pgSz w:w="11900" w:h="16840"/>
          <w:pgMar w:top="1134" w:right="850" w:bottom="1134" w:left="1701" w:header="720" w:footer="720" w:gutter="0"/>
          <w:cols w:space="720"/>
          <w:docGrid w:linePitch="326"/>
        </w:sectPr>
      </w:pPr>
    </w:p>
    <w:p w:rsidR="00C611FB" w:rsidRDefault="00B5362D" w:rsidP="00082375">
      <w:pPr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69"/>
        <w:gridCol w:w="3266"/>
        <w:gridCol w:w="528"/>
        <w:gridCol w:w="1106"/>
        <w:gridCol w:w="1140"/>
        <w:gridCol w:w="864"/>
        <w:gridCol w:w="4960"/>
        <w:gridCol w:w="141"/>
        <w:gridCol w:w="142"/>
        <w:gridCol w:w="425"/>
        <w:gridCol w:w="709"/>
        <w:gridCol w:w="284"/>
        <w:gridCol w:w="1469"/>
      </w:tblGrid>
      <w:tr w:rsidR="00B40B3D" w:rsidRPr="0048322D" w:rsidTr="0014673F">
        <w:trPr>
          <w:trHeight w:hRule="exact" w:val="34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right="144"/>
              <w:jc w:val="center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№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center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center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center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5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center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center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center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40B3D" w:rsidRPr="0048322D" w:rsidTr="0014673F">
        <w:trPr>
          <w:trHeight w:hRule="exact" w:val="95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3D" w:rsidRPr="0048322D" w:rsidRDefault="00B40B3D" w:rsidP="00055009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3D" w:rsidRPr="0048322D" w:rsidRDefault="00B40B3D" w:rsidP="00055009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center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3D" w:rsidRPr="0048322D" w:rsidRDefault="00B40B3D" w:rsidP="00055009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3D" w:rsidRPr="0048322D" w:rsidRDefault="00B40B3D" w:rsidP="000550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3D" w:rsidRPr="0048322D" w:rsidRDefault="00B40B3D" w:rsidP="0005500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3D" w:rsidRPr="0048322D" w:rsidRDefault="00B40B3D" w:rsidP="00055009">
            <w:pPr>
              <w:rPr>
                <w:sz w:val="20"/>
                <w:szCs w:val="20"/>
              </w:rPr>
            </w:pPr>
          </w:p>
        </w:tc>
      </w:tr>
      <w:tr w:rsidR="00B40B3D" w:rsidRPr="0048322D" w:rsidTr="0014673F">
        <w:trPr>
          <w:trHeight w:hRule="exact" w:val="348"/>
        </w:trPr>
        <w:tc>
          <w:tcPr>
            <w:tcW w:w="155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Модуль 1. ТЕХНОЛОГИИ, ПРОФЕССИИ И ПРОИЗВОДСТВА</w:t>
            </w:r>
          </w:p>
        </w:tc>
      </w:tr>
      <w:tr w:rsidR="00B40B3D" w:rsidRPr="0048322D" w:rsidTr="0014673F">
        <w:trPr>
          <w:trHeight w:hRule="exact" w:val="24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Непрерывность процесса </w:t>
            </w:r>
            <w:proofErr w:type="spellStart"/>
            <w:r w:rsidRPr="0048322D">
              <w:rPr>
                <w:b/>
                <w:color w:val="000000"/>
                <w:w w:val="97"/>
                <w:sz w:val="20"/>
                <w:szCs w:val="20"/>
              </w:rPr>
              <w:t>деятельностного</w:t>
            </w:r>
            <w:proofErr w:type="spellEnd"/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 освоения мира человеком и создания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культуры. Материальные и духовные потребности человека как движущие силы прогресса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6D27F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sz w:val="20"/>
                <w:szCs w:val="20"/>
              </w:rPr>
              <w:t>сентябрь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самостоятельно этапы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изготовления изделия на основе анализа готового изделия, текстового и/или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слайдового плана, работы с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технологической картой;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Отбирать материалы и инструменты,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необходимые для выполнения изделия в зависимости от вида работы, заменять их (с помощью учителя);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Анализировать устройство изделия,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в нём детали и способы их соединения;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17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49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6D27F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sz w:val="20"/>
                <w:szCs w:val="20"/>
              </w:rPr>
              <w:t>сентябрь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Учитывать при работе над изделием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общие правила создания предметов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рукотворного мира: соответствие формы, размеров, материала и внешнего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оформления изделия его назначению, стилевая гармония в предметном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ансамбле; гармония предметной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окружающей среды (общее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представление);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652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49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Современные производства и профессии, связанные с обработкой материалов,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аналогичных используемым на уроках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6D27F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sz w:val="20"/>
                <w:szCs w:val="20"/>
              </w:rPr>
              <w:t>сентябрь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Изучать важность подготовки,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организации, уборки, поддержания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порядка рабочего места людьми разных профессий;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Использовать свойства материалов при работе над изделиями;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Учитывать при работе над изделием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общие правила создания предметов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рукотворного мира: соответствие формы, размеров, материала и внешнего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оформления изделия его назначению, стилевая гармония в предметном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ансамбле; гармония предметной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окружающей среды (общее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представление);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Рассматривать варианты решения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человеком конструкторских инженерных задач (различные отрасли, профессии) на основе изучения природных законов —жёсткость конструкции (трубчатые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сооружения; треугольник как устойчивая геометрическая форма);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самостоятельно этапы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изготовления изделия на основе анализа готового изделия, текстового и/или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слайдового плана, работы с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технологической картой;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Отбирать материалы и инструменты,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необходимые для выполнения изделия в зависимости от вида работы, заменять их (с помощью учителя);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Анализировать устройство изделия,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в нём детали и способы их соединения;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525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Соблюдать правила безопасной работы, выбор инструментов и приспособлений в зависимости от технологии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изготавливаемых изделий;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Изучать возможности использования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изучаемых инструментов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приспособлений людьми разных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профессий;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Самостоятельно организовывать рабочее место в зависимости от вида работы и выбранных материалов;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Поддерживать порядок во время работы; убирать рабочее место по окончании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практической работы;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Изучать важность подготовки,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организации, уборки, поддержания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порядка рабочего места людьми разных профессий;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Использовать свойства материалов при работе над изделиями;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Учитывать при работе над изделием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общие правила создания предметов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рукотворного мира: соответствие формы, размеров, материала и внешнего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оформления изделия его назначению, стилевая гармония в предметном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ансамбле; гармония предметной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окружающей среды (общее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представление);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454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366BAD" w:rsidP="00055009">
            <w:pPr>
              <w:ind w:left="72" w:right="136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Стилевая гармония в предметном </w:t>
            </w:r>
            <w:r w:rsidR="00B40B3D"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ансамбле; гармония предметной и </w:t>
            </w:r>
            <w:r w:rsidR="00B40B3D" w:rsidRPr="0048322D">
              <w:rPr>
                <w:sz w:val="20"/>
                <w:szCs w:val="20"/>
              </w:rPr>
              <w:br/>
            </w:r>
            <w:r w:rsidR="00B40B3D" w:rsidRPr="0048322D">
              <w:rPr>
                <w:b/>
                <w:color w:val="000000"/>
                <w:w w:val="97"/>
                <w:sz w:val="20"/>
                <w:szCs w:val="20"/>
              </w:rPr>
              <w:t>окружающей среды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Изучать возможности использования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изучаемых инструментов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приспособлений людьми разных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профессий;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Самостоятельно организовывать рабочее место в зависимости от вида работы и выбранных материалов;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Поддерживать порядок во время работы; убирать рабочее место по окончании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практической работы;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Изучать важность подготовки,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организации, уборки, поддержания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порядка рабочего места людьми разных профессий;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Использовать свойства материалов при работе над изделиями;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Учитывать при работе над изделием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общие правила создания предметов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рукотворного мира: соответствие формы, размеров, материала и внешнего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оформления изделия его назначению, стилевая гармония в предметном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ансамбле; гармония предметной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окружающей среды (общее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представление);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38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Мир современной техники.</w:t>
            </w:r>
            <w:r w:rsidR="00366BAD" w:rsidRPr="0048322D">
              <w:rPr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Информационно-коммуникационные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технологии в жизни современного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Рассматривать варианты решения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человеком конструкторских инженерных задач (различные отрасли, профессии) на основе изучения природных законов —жёсткость конструкции (трубчатые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сооружения; треугольник как устойчивая геометрическая форма);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самостоятельно этапы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изготовления изделия на основе анализа готового изделия, текстового и/или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слайдового плана, работы с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технологической картой;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Отбирать материалы и инструменты,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необходимые для выполнения изделия в зависимости от вида работы, заменять их (с помощью учителя);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Анализировать устройство изделия,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в нём детали и способы их соединения;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48322D">
              <w:rPr>
                <w:sz w:val="20"/>
                <w:szCs w:val="20"/>
              </w:rPr>
              <w:br/>
            </w:r>
            <w:proofErr w:type="spellStart"/>
            <w:r w:rsidRPr="0048322D">
              <w:rPr>
                <w:color w:val="000000"/>
                <w:w w:val="97"/>
                <w:sz w:val="20"/>
                <w:szCs w:val="20"/>
              </w:rPr>
              <w:t>использованием«Оценочного</w:t>
            </w:r>
            <w:proofErr w:type="spellEnd"/>
            <w:r w:rsidRPr="0048322D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1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Решение человеком инженерных задач на основе изучения природных законов —жёсткость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Рассматривать варианты решения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человеком конструкторских инженерных задач (различные отрасли, профессии) на основе изучения природных законов —жёсткость конструкции (трубчатые сооружения; треугольник как устойчивая геометрическая форма);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>Практическая работа;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3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Бережное и внимательное отношение к природе как источнику сырьевых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ресурсов и идей для технологий будущего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>Соблюдать правила безопасной работы, выбор инструментов и приспособле</w:t>
            </w:r>
            <w:r w:rsidR="00366BAD" w:rsidRPr="0014673F">
              <w:rPr>
                <w:color w:val="000000"/>
                <w:w w:val="97"/>
                <w:sz w:val="18"/>
                <w:szCs w:val="18"/>
              </w:rPr>
              <w:t xml:space="preserve">ний в зависимости от технологии </w:t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изготавливаемых изделий;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Изучать возможности использования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изучаемых инструментов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приспособлений людьми разных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профессий;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Самостоятельно организовывать рабочее место в зависимости от вида работы и выбранных материалов;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Поддерживать порядок во время работы; убирать рабочее место по окончании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практической работы;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Изучать важность подготовки,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организации, уборки, поддержания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порядка рабочего места людьми разных профессий;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Использовать свойства материалов при работе над изделиями;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Самооценка с </w:t>
            </w:r>
            <w:r w:rsidRPr="0014673F">
              <w:rPr>
                <w:sz w:val="18"/>
                <w:szCs w:val="18"/>
              </w:rPr>
              <w:br/>
            </w:r>
            <w:proofErr w:type="spellStart"/>
            <w:r w:rsidRPr="0014673F">
              <w:rPr>
                <w:color w:val="000000"/>
                <w:w w:val="97"/>
                <w:sz w:val="18"/>
                <w:szCs w:val="18"/>
              </w:rPr>
              <w:t>использованием«Оценочного</w:t>
            </w:r>
            <w:proofErr w:type="spellEnd"/>
            <w:r w:rsidRPr="0014673F">
              <w:rPr>
                <w:color w:val="000000"/>
                <w:w w:val="97"/>
                <w:sz w:val="18"/>
                <w:szCs w:val="18"/>
              </w:rPr>
              <w:t xml:space="preserve">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листа»;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3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самостоятельно этапы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изготовления изделия на основе анализа готового изделия, текстового и/или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слайдового плана, работы с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технологической картой;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Отбирать материалы и инструменты,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необходимые для выполнения изделия в зависимости от вида работы, заменять их (с помощью учителя);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Анализировать устройство изделия,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в нём детали и способы их соединения;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Рассматривать разнообразие творческой трудовой деятельности в современных условиях;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Приводить примеры традиций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праздников народов России, ремёсел, обычаев и производств, связанных с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изучаемыми материалами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производствами;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>Зачет;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86721">
        <w:trPr>
          <w:trHeight w:hRule="exact" w:val="53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Совместная работа в малых группах, осуществление сотрудничества;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распределение работы, выполнение социальных ролей (руководитель/лидер и подчинённый)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Учитывать при работе над изделием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общие правила создания предметов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рукотворного мира: соответствие формы, размеров, материала и внешнего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оформления изделия его назначению, стилевая гармония в предметном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ансамбле; гармония предметной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окружающей среды (общее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представление);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Рассматривать варианты решения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человеком конструкторских инженерных задач (различные отрасли, профессии) на основе изучения природных законов —жёсткость конструкции (трубчатые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сооружения; треугольник как устойчивая геометрическая форма);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самостоятельно этапы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изготовления изделия на основе анализа готового изделия, текстового и/или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слайдового плана, работы с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технологической картой;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Отбирать материалы и инструменты,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необходимые для выполнения изделия в зависимости от вида работы, заменять их (с помощью учителя);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Анализировать устройство изделия,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в нём детали и способы их соединения;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4673F">
        <w:trPr>
          <w:trHeight w:hRule="exact" w:val="34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</w:p>
        </w:tc>
      </w:tr>
      <w:tr w:rsidR="00B40B3D" w:rsidRPr="0048322D" w:rsidTr="0014673F">
        <w:trPr>
          <w:trHeight w:hRule="exact" w:val="348"/>
        </w:trPr>
        <w:tc>
          <w:tcPr>
            <w:tcW w:w="15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Модуль 2. ТЕХНОЛОГИИ РУЧНОЙ ОБРАБОТКИ МАТЕРИАЛОВ</w:t>
            </w:r>
          </w:p>
        </w:tc>
      </w:tr>
      <w:tr w:rsidR="00B40B3D" w:rsidRPr="0048322D" w:rsidTr="00186721">
        <w:trPr>
          <w:trHeight w:hRule="exact" w:val="14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Некоторые (доступные в обработке) виды искусственных и синтетических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tabs>
                <w:tab w:val="left" w:pos="4948"/>
              </w:tabs>
              <w:ind w:left="72" w:right="288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>Применять общие правила создания предметов</w:t>
            </w:r>
            <w:r w:rsidR="00366BAD" w:rsidRPr="00186721">
              <w:rPr>
                <w:color w:val="000000"/>
                <w:w w:val="97"/>
                <w:sz w:val="18"/>
                <w:szCs w:val="18"/>
              </w:rPr>
              <w:t xml:space="preserve"> </w:t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рукотворного мира: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соответствие формы, размеров,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материала и внешнего оформления изделия его назначению;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Следовать общему представлению о стилевой гармонии в предметном ансамбле; гармонии предметной и окружающей среды;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B40B3D" w:rsidRPr="0048322D" w:rsidTr="0014673F">
        <w:trPr>
          <w:trHeight w:hRule="exact" w:val="213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Разнообразие технологий и способов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обработки материалов в различных видах изделий; сравнительный анализ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Решать простейшие задачи технико-технологического характера по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изменению вида и способа соединения деталей: на достраивание, придание новых свойств конструкции в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соответствии с новыми/дополненными требованиями;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https://uchitelya.com/nachalnaya-shkola/</w:t>
            </w:r>
          </w:p>
        </w:tc>
      </w:tr>
      <w:tr w:rsidR="00B40B3D" w:rsidRPr="0048322D" w:rsidTr="0014673F">
        <w:trPr>
          <w:trHeight w:hRule="exact" w:val="1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Выбор материалов по их декоративно-художественным и технологическим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свойствам, использование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соответствующих способов обработки материалов в зависимости от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Организовывать рабочее место в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зависимости от конструктивных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особенностей изделия;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Планировать практическую работу и работать по составленному плану;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Отбирать необходимые материалы для изделий, обосновывать свой выбор;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B40B3D" w:rsidRPr="0048322D" w:rsidTr="00186721">
        <w:trPr>
          <w:trHeight w:hRule="exact" w:val="1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Инструменты и приспособления (циркуль, угольник, канцелярский нож, шило, и др.); называние и выполнение приёмов их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рационального и безопасного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Применять правила рационального и безопасного использования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инструментов (угольник, циркуль, игла, шило и др.);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Определять названия и назначение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основных инструментов 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приспособлений для ручного труда и выбирать необходимые инструменты и приспособления для выполнения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изделий;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https://www.youtube.com/watch?v=MwWpK3WHtzI</w:t>
            </w:r>
          </w:p>
        </w:tc>
      </w:tr>
      <w:tr w:rsidR="00B40B3D" w:rsidRPr="0048322D" w:rsidTr="00186721">
        <w:trPr>
          <w:trHeight w:hRule="exact" w:val="69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Углубление общих представлений о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технологическом процессе (анализ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устройства и назначения изделия;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выстраивание последовательности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практических действий и технологических операций; подбор материалов и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инструментов; экономная разметка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proofErr w:type="spellStart"/>
            <w:r w:rsidRPr="0048322D">
              <w:rPr>
                <w:b/>
                <w:color w:val="000000"/>
                <w:w w:val="97"/>
                <w:sz w:val="20"/>
                <w:szCs w:val="20"/>
              </w:rPr>
              <w:t>Биговка</w:t>
            </w:r>
            <w:proofErr w:type="spellEnd"/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(рицовка)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несложные расчёты размеров деталей изделия, ориентируясь на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образец, эскиз или технический рисунок.</w:t>
            </w:r>
          </w:p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Выстраивать простые чертежи/эскизы развёртки изделия. Выполнять разметку деталей с опорой на простейший чертёж, эскиз. Решать задачи на внесение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необходимых дополнений и изменений в схему, чертёж, эскиз;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Самостоятельно анализировать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конструкцию изделия, обсуждать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варианты изготовления изделия,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технологические операции в соответствии с общим представлением о технологическом процессе (анализ устройства и назначения изделия;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выстраивание последовательности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практических действий 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технологических операций; подбор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материалов и инструментов; экономная разметка; обработка с целью получения деталей, сборка, отделка изделия;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проверка изделия в действии, внесение необходимых дополнений и изменений); При освоении новой технологии (художественной техники) выполнения изделия анализировать конструкцию с опорой на образец;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Самостоятельно планировать свою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деятельность по предложенному в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учебнике, рабочей тетради образцу,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вносить коррективы в выполняемые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действия;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Решать простейшие задачи технико-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технологического характера по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изменению вида и способа соединения деталей: на достраивание, придание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новых свойств конструкции в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соответствии с новыми/дополненными требованиями;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https://www.youtube.com/watch?v=FhOYzWpJDpE</w:t>
            </w:r>
          </w:p>
        </w:tc>
      </w:tr>
    </w:tbl>
    <w:p w:rsidR="00B40B3D" w:rsidRPr="0048322D" w:rsidRDefault="00B40B3D" w:rsidP="00055009">
      <w:pPr>
        <w:jc w:val="both"/>
        <w:rPr>
          <w:sz w:val="20"/>
          <w:szCs w:val="20"/>
        </w:rPr>
      </w:pPr>
    </w:p>
    <w:p w:rsidR="00B40B3D" w:rsidRPr="0048322D" w:rsidRDefault="00B40B3D" w:rsidP="00055009">
      <w:pPr>
        <w:jc w:val="both"/>
        <w:rPr>
          <w:sz w:val="20"/>
          <w:szCs w:val="20"/>
        </w:rPr>
        <w:sectPr w:rsidR="00B40B3D" w:rsidRPr="0048322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0B3D" w:rsidRPr="0048322D" w:rsidRDefault="00B40B3D" w:rsidP="00055009">
      <w:pPr>
        <w:spacing w:after="66"/>
        <w:jc w:val="both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66"/>
        <w:gridCol w:w="528"/>
        <w:gridCol w:w="1106"/>
        <w:gridCol w:w="1140"/>
        <w:gridCol w:w="864"/>
        <w:gridCol w:w="5385"/>
        <w:gridCol w:w="992"/>
        <w:gridCol w:w="1753"/>
      </w:tblGrid>
      <w:tr w:rsidR="00B40B3D" w:rsidRPr="0048322D" w:rsidTr="00186721">
        <w:trPr>
          <w:trHeight w:hRule="exact" w:val="62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43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Читать простейшие чертежи развёрток, схемы изготовления изделия 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изделие по заданному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чертежу под руководством учителя;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несложные расчёты размеров деталей изделия, ориентируясь на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образец, эскиз или технический рисунок.</w:t>
            </w:r>
          </w:p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Выстраивать простые чертежи/эскизы развёртки изделия. Выполнять разметку деталей с опорой на простейший чертёж, эскиз. Решать задачи на внесение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необходимых дополнений и изменений в схему, чертёж, эскиз;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Самостоятельно анализировать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конструкцию изделия, обсуждать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варианты изготовления изделия,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технологические операции в соответствии с общим представлением о технологическом процессе (анализ устройства и назначения изделия;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выстраивание последовательности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практических действий 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технологических операций; подбор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материалов и инструментов; экономная разметка; обработка с целью получения деталей, сборка, отделка изделия;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проверка изделия в действии, внесение необходимых дополнений и изменений); При освоении новой технологии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(художественной техники) выполнения изделия анализировать конструкцию с опорой на образец;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Самостоятельно планировать свою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деятельность по предложенному в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учебнике, рабочей тетради образцу,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вносить коррективы в выполняемые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действия;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https://resh.edu.ru/subject/lesson/4467/start/222924/</w:t>
            </w:r>
          </w:p>
        </w:tc>
      </w:tr>
      <w:tr w:rsidR="00B40B3D" w:rsidRPr="0048322D" w:rsidTr="00186721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соответствии с индивидуальными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особенностями обучающихся; под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контролем учителя в процессе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выполнения изделия контролировать и при необходимости восстанавливать порядок на рабочем месте;</w:t>
            </w:r>
            <w:r w:rsidR="00016973" w:rsidRPr="00186721">
              <w:rPr>
                <w:color w:val="000000"/>
                <w:w w:val="97"/>
                <w:sz w:val="18"/>
                <w:szCs w:val="18"/>
              </w:rPr>
              <w:t xml:space="preserve"> </w:t>
            </w:r>
            <w:r w:rsidRPr="00186721">
              <w:rPr>
                <w:color w:val="000000"/>
                <w:w w:val="97"/>
                <w:sz w:val="18"/>
                <w:szCs w:val="18"/>
              </w:rPr>
              <w:t>убирать рабочее место;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http://school-collection.edu.ru/</w:t>
            </w:r>
          </w:p>
        </w:tc>
      </w:tr>
      <w:tr w:rsidR="00B40B3D" w:rsidRPr="0048322D" w:rsidTr="00186721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49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Чтение и построение простого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чертежа/эскиза развёртки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186721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>Читать простейшие чертежи развёрто</w:t>
            </w:r>
            <w:r w:rsidR="00186721">
              <w:rPr>
                <w:color w:val="000000"/>
                <w:w w:val="97"/>
                <w:sz w:val="18"/>
                <w:szCs w:val="18"/>
              </w:rPr>
              <w:t xml:space="preserve">к, схемы изготовления изделия и </w:t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изделие по заданному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чертежу под руководством учителя;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Зачет;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https://resh.edu.ru/subject/lesson/5367/start/220136/</w:t>
            </w:r>
          </w:p>
        </w:tc>
      </w:tr>
      <w:tr w:rsidR="00B40B3D" w:rsidRPr="0048322D" w:rsidTr="0014673F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 xml:space="preserve">Выполнять несложные расчёты размеров деталей изделия, </w:t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ориентируясь на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образец, эскиз или технический рисунок.</w:t>
            </w:r>
          </w:p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Выстраивать простые чертежи/эскизы развёртки изделия. Выполнять разметку деталей с опорой на простейший чертёж, эскиз. Решать задачи на внесение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необходимых дополнений и изменений в схему, чертёж, эскиз</w:t>
            </w:r>
            <w:r w:rsidRPr="0048322D">
              <w:rPr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https://multiurok.ru/files/tekhnologiia-3-klass-3.html</w:t>
            </w:r>
          </w:p>
        </w:tc>
      </w:tr>
      <w:tr w:rsidR="00B40B3D" w:rsidRPr="0048322D" w:rsidTr="00186721">
        <w:trPr>
          <w:trHeight w:hRule="exact" w:val="1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14673F">
            <w:pPr>
              <w:tabs>
                <w:tab w:val="left" w:pos="2512"/>
              </w:tabs>
              <w:ind w:left="72" w:right="720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Выполнение измерений, расчётов, несложных построений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несложные расчёты размеров деталей изделия, ориентируясь на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образец, эскиз или технический рисунок.</w:t>
            </w:r>
          </w:p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Выстраивать простые чертежи/эскизы развёртки изделия. Выполнять разметку деталей с опорой на простейший чертёж, эскиз. Решать задачи на внесение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необходимых дополнений и изменений в схему, чертёж, эскиз;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https://videouroki.net/razrabotki/tehnologiyaCommon/uroki-1/3-class/</w:t>
            </w:r>
          </w:p>
        </w:tc>
      </w:tr>
      <w:tr w:rsidR="00B40B3D" w:rsidRPr="0048322D" w:rsidTr="00186721">
        <w:trPr>
          <w:trHeight w:hRule="exact" w:val="2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tabs>
                <w:tab w:val="left" w:pos="2512"/>
              </w:tabs>
              <w:ind w:left="72" w:right="720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Выполнение рицовки на</w:t>
            </w:r>
            <w:r w:rsidR="00016973" w:rsidRPr="0048322D">
              <w:rPr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картоне с помощью канцелярского ножа, выполнение отверстий шилом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Наблюдать, сравнивать, сопоставлять свойства изучаемых видов бумаги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(состав, цвет, прочность); определять виды бумаги и картона (гофрированный, толстый, тонкий, цветной и др.).</w:t>
            </w:r>
          </w:p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Самостоятельно выбирать вид бумаги для изготовления изделия и объяснять свой выбор. Использовать свойства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бумаги и картона при изготовлении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объёмных изделий, создании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декоративных композиций. Осваивать отдельные приёмы работы с бумагой, правила безопасной работы, правила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разметки деталей. Выполнять рицовку на картоне с помощью канцелярского ножа, отверстия шилом;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https://videouroki.net/razrabotki/tehnologiyaCommon/uroki-1/3-class/</w:t>
            </w:r>
          </w:p>
        </w:tc>
      </w:tr>
      <w:tr w:rsidR="00B40B3D" w:rsidRPr="0048322D" w:rsidTr="00186721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2.12.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tabs>
                <w:tab w:val="left" w:pos="2685"/>
              </w:tabs>
              <w:ind w:left="72" w:right="576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Технология обработки текстильных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Понимать технологию обработки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текстильных материалов;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Изучать исторические народные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ремёсла, современные производства и профессии, связанные с технологиями обработки текстильных материалов;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Рассматривать и анализировать образцы изделий;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Подбирать текстильные материалы в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соответствии с замыслом, особенностями конструкции изделия;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288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https://resh.edu.ru/subject/lesson/5976/start/220517/ https://resh.edu.ru/subject/lesson/5370/start/220544/</w:t>
            </w:r>
          </w:p>
        </w:tc>
      </w:tr>
      <w:tr w:rsidR="00B40B3D" w:rsidRPr="0048322D" w:rsidTr="0014673F">
        <w:trPr>
          <w:trHeight w:hRule="exact" w:val="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2.13.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43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Изучать исторические народные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ремёсла, современные производства и профессии, связанные с технологиями обработки текстильных материалов;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https://resh.edu.ru/subject/lesson/5978/start/220662/</w:t>
            </w:r>
          </w:p>
        </w:tc>
      </w:tr>
      <w:tr w:rsidR="00B40B3D" w:rsidRPr="0048322D" w:rsidTr="0014673F">
        <w:trPr>
          <w:trHeight w:hRule="exact" w:val="1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2.14.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>Подбирать ручные строчки (варианты строчки прямого и косого стежков) для сшивания и отделки изделий;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https://resh.edu.ru/subject/lesson/4036/start/220953/</w:t>
            </w:r>
          </w:p>
        </w:tc>
      </w:tr>
      <w:tr w:rsidR="00B40B3D" w:rsidRPr="0048322D" w:rsidTr="00186721">
        <w:trPr>
          <w:trHeight w:hRule="exact" w:val="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2.15.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Пришивание пуговиц (с двумя-четырьмя отверстиями)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>Выполнять простейший ремонт изделий (пришивание пуговиц);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https://resh.edu.ru/subject/lesson/5601/start/221039/</w:t>
            </w:r>
          </w:p>
        </w:tc>
      </w:tr>
      <w:tr w:rsidR="00B40B3D" w:rsidRPr="0048322D" w:rsidTr="0014673F">
        <w:trPr>
          <w:trHeight w:hRule="exact" w:val="1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2.16.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Изготовление швейных изделий из нескольких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раскрой деталей по готовым собственным несложным лекалам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(выкройкам);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Решать конструкторско-технологические задачи через наблюдения и рассуждения, упражнения;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отделку изделия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аппликацией, вышивкой и отделочными материалами;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Работать над изделием в группах;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288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https://infourok.ru/prezentaciya-k-uroku-tehnologii-na-temu-osnovi-shveynogo-proizvodstva-2539045.html</w:t>
            </w:r>
          </w:p>
        </w:tc>
      </w:tr>
      <w:tr w:rsidR="00B40B3D" w:rsidRPr="0048322D" w:rsidTr="00186721">
        <w:trPr>
          <w:trHeight w:hRule="exact" w:val="1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tabs>
                <w:tab w:val="left" w:pos="1815"/>
                <w:tab w:val="left" w:pos="2796"/>
              </w:tabs>
              <w:ind w:left="72" w:right="43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Использование</w:t>
            </w:r>
            <w:r w:rsidR="00C01041" w:rsidRPr="0048322D">
              <w:rPr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дополнительных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материалов.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43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Выполнять отделку изделия из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природных материалов, используя технологии росписи, аппликации;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https://videouroki.net/razrabotki/tehnologiyaCommon/uroki-1/3-class/</w:t>
            </w:r>
          </w:p>
        </w:tc>
      </w:tr>
      <w:tr w:rsidR="00B40B3D" w:rsidRPr="0048322D" w:rsidTr="00366BAD">
        <w:trPr>
          <w:trHeight w:hRule="exact" w:val="34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</w:p>
        </w:tc>
      </w:tr>
      <w:tr w:rsidR="00B40B3D" w:rsidRPr="0048322D" w:rsidTr="00366BA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Модуль 3. КОНСТРУИРОВАНИЕ И МОДЕЛИРОВАНИЕ</w:t>
            </w:r>
          </w:p>
        </w:tc>
      </w:tr>
    </w:tbl>
    <w:p w:rsidR="00B40B3D" w:rsidRPr="0048322D" w:rsidRDefault="00B40B3D" w:rsidP="00055009">
      <w:pPr>
        <w:jc w:val="both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66"/>
        <w:gridCol w:w="528"/>
        <w:gridCol w:w="1106"/>
        <w:gridCol w:w="1140"/>
        <w:gridCol w:w="864"/>
        <w:gridCol w:w="5385"/>
        <w:gridCol w:w="992"/>
        <w:gridCol w:w="1753"/>
      </w:tblGrid>
      <w:tr w:rsidR="00B40B3D" w:rsidRPr="0048322D" w:rsidTr="00186721">
        <w:trPr>
          <w:trHeight w:hRule="exact" w:val="50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Конструирование и моделирование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изделий из различных материалов, в том числе наборов «Конструктор» по заданным условиям (технико-технологическим,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функциональным, декоративно-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художественным)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4673F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4673F">
              <w:rPr>
                <w:color w:val="000000"/>
                <w:w w:val="97"/>
                <w:sz w:val="18"/>
                <w:szCs w:val="18"/>
              </w:rPr>
              <w:t xml:space="preserve">Использовать в практической работе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основные инструменты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 приспособления для ручного труда (гаечный ключ, отвёртка), применять правила безопасной и аккуратной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работы;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Определять детали конструктора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(площадки, планки, оси, кронштейны, уголки, колёса, винты, гайки)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инструменты (отвёртка, гаечный ключ), необходимые на каждом этапе сборки; Выделять крепёжные детали (винт, болт, гайка);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Сравнивать свойства металлического и пластмассового конструкторов;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Использовать приёмы работы с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конструктором: завинчивание 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отвинчивание;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Использовать виды соединения деталей конструкции — подвижное</w:t>
            </w:r>
            <w:r w:rsidR="00C01041" w:rsidRPr="0014673F">
              <w:rPr>
                <w:color w:val="000000"/>
                <w:w w:val="97"/>
                <w:sz w:val="18"/>
                <w:szCs w:val="18"/>
              </w:rPr>
              <w:t xml:space="preserve"> </w:t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и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неподвижное, различать способы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подвижного и неподвижного соединения деталей наборов типа «Конструктор», их использование в изделиях, жёсткость и устойчивость конструкции;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Учитывать в практической работе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техническое требование к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 xml:space="preserve">конструкции — прочность; </w:t>
            </w:r>
            <w:r w:rsidRPr="0014673F">
              <w:rPr>
                <w:sz w:val="18"/>
                <w:szCs w:val="18"/>
              </w:rPr>
              <w:br/>
            </w:r>
            <w:r w:rsidRPr="0014673F">
              <w:rPr>
                <w:color w:val="000000"/>
                <w:w w:val="97"/>
                <w:sz w:val="18"/>
                <w:szCs w:val="18"/>
              </w:rPr>
              <w:t>Проводить опыт по видам соединений деталей набора типа «Конструктор»;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576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https://www.google.com видео-уроки по работе с металлическим конструктором</w:t>
            </w:r>
          </w:p>
        </w:tc>
      </w:tr>
      <w:tr w:rsidR="00B40B3D" w:rsidRPr="0048322D" w:rsidTr="00186721">
        <w:trPr>
          <w:trHeight w:hRule="exact" w:val="3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Способы подвижного и неподвижного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феваль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186721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Использовать приёмы работы с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конструктором: завинчивание 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отвинчивание;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Использовать виды соединения деталей конструкции — подвижное 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неподвижное, различать способы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подвижного и неподвижного соединения деталей наборов типа «Конструктор», их использование в изделиях, жёсткость и устойчивость конструкции;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Учитывать в практической работе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техническое требование к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конструкции — прочность;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Проводить опыт по видам соединений деталей набора типа «Конструктор»;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Конструировать и моделировать изделия из наборов «Конструктор» по заданным условиям (технико-технологическим, функциональным, декоративно-художественным);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https://www.google.com видео-уроки по работе с металлическим конструктором</w:t>
            </w:r>
          </w:p>
        </w:tc>
      </w:tr>
      <w:tr w:rsidR="00B40B3D" w:rsidRPr="0048322D" w:rsidTr="00186721">
        <w:trPr>
          <w:trHeight w:hRule="exact" w:val="41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tabs>
                <w:tab w:val="left" w:pos="3120"/>
              </w:tabs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Анализировать конструкцию изделия по рисунку, простому чертежу, схеме,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готовому образцу. Выделять детали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конструкции, называть их форму,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расположение и определять способ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соединения. Составлять план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выполнения изделия;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Конструировать и моделировать изделия из различных материалов, в том числе с применением наборов «Конструктор» по заданным условиям (технико-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технологическим, функциональным,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декоративно-художественным);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Повторять в конструкции изделия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конструктивные особенности реальных предметов и объектов;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Создавать простые макеты и модели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архитектурных сооружений, технических устройств, бытовых конструкций;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Дорабатывать конструкции (отдельных узлов, соединений) с учётом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дополнительных условий (требований); Использовать измерения и построения для решения практических задач;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45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https://www.google.com видео-уроки по работе с металлическим конструктором</w:t>
            </w:r>
          </w:p>
        </w:tc>
      </w:tr>
      <w:tr w:rsidR="00B40B3D" w:rsidRPr="0048322D" w:rsidTr="00AF26B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43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Выполнение заданий на доработку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конструкций (отдельных узлов,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соединений) с учётом дополнительных условий (требований)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Дорабатывать конструкции (отдельных узлов, соединений) с учётом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дополнительных условий (требований); Использовать измерения и построения для решения практических задач;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Решать задачи на трансформацию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трёхмерной конструкции в развёртку (и наоборот);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45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https://www.google.com видео-уроки по работе с металлическим конструктором</w:t>
            </w:r>
          </w:p>
        </w:tc>
      </w:tr>
      <w:tr w:rsidR="00B40B3D" w:rsidRPr="0048322D" w:rsidTr="00E77EC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288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>Использовать измерения и построения для решения практических задач;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https://videouroki.net/razrabotki/tehnologiyaCommon/uroki-1/3-class/</w:t>
            </w:r>
          </w:p>
        </w:tc>
      </w:tr>
      <w:tr w:rsidR="00B40B3D" w:rsidRPr="0048322D" w:rsidTr="00AF26BD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Решение задач на мысленную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трансформацию трёхмерной конструкции в развёртку (и наоборот)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186721" w:rsidRDefault="00B40B3D" w:rsidP="00055009">
            <w:pPr>
              <w:ind w:left="72" w:right="144"/>
              <w:jc w:val="both"/>
              <w:rPr>
                <w:sz w:val="18"/>
                <w:szCs w:val="18"/>
              </w:rPr>
            </w:pPr>
            <w:r w:rsidRPr="00186721">
              <w:rPr>
                <w:color w:val="000000"/>
                <w:w w:val="97"/>
                <w:sz w:val="18"/>
                <w:szCs w:val="18"/>
              </w:rPr>
              <w:t xml:space="preserve">Использовать измерения и построения для решения практических задач;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 xml:space="preserve">Решать задачи на трансформацию </w:t>
            </w:r>
            <w:r w:rsidRPr="00186721">
              <w:rPr>
                <w:sz w:val="18"/>
                <w:szCs w:val="18"/>
              </w:rPr>
              <w:br/>
            </w:r>
            <w:r w:rsidRPr="00186721">
              <w:rPr>
                <w:color w:val="000000"/>
                <w:w w:val="97"/>
                <w:sz w:val="18"/>
                <w:szCs w:val="18"/>
              </w:rPr>
              <w:t>трёхмерной конструкции в развёртку (и наоборот);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https://resh.edu.ru/subject/lesson/5593/start/221147/</w:t>
            </w:r>
          </w:p>
        </w:tc>
      </w:tr>
      <w:tr w:rsidR="00B40B3D" w:rsidRPr="0048322D" w:rsidTr="00366BAD">
        <w:trPr>
          <w:trHeight w:hRule="exact" w:val="34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</w:p>
        </w:tc>
      </w:tr>
      <w:tr w:rsidR="00B40B3D" w:rsidRPr="0048322D" w:rsidTr="00366BAD">
        <w:trPr>
          <w:trHeight w:hRule="exact" w:val="43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Модуль 4. ИНФОРМАЦИОННО-КОММУНИКАТИВНЫЕ ТЕХНОЛОГИИ</w:t>
            </w:r>
          </w:p>
        </w:tc>
      </w:tr>
      <w:tr w:rsidR="00B40B3D" w:rsidRPr="0048322D" w:rsidTr="00AF26BD">
        <w:trPr>
          <w:trHeight w:hRule="exact" w:val="14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576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Информационная среда, основные источники (органы восприятия) информации, получаемой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человеком. Сохранение и передача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E6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AF26BD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AF26BD">
              <w:rPr>
                <w:color w:val="000000"/>
                <w:w w:val="97"/>
                <w:sz w:val="18"/>
                <w:szCs w:val="18"/>
              </w:rPr>
              <w:t xml:space="preserve">Различать, сравнивать источники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информации, используемые человеком в быту: телевидение, радио, печатные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>издания, персональный компьютер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https://multiurok.ru/files/tekhnologiia-3-klass-3.html</w:t>
            </w:r>
          </w:p>
        </w:tc>
      </w:tr>
      <w:tr w:rsidR="00B40B3D" w:rsidRPr="0048322D" w:rsidTr="00AF26BD">
        <w:trPr>
          <w:trHeight w:hRule="exact" w:val="1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Информационные технологии. Источники информации, используемые человеком в быту: телевидение, радио, печатные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издания, персональный компьютер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AF26BD" w:rsidRDefault="00B40B3D" w:rsidP="00055009">
            <w:pPr>
              <w:ind w:left="72" w:right="288"/>
              <w:jc w:val="both"/>
              <w:rPr>
                <w:sz w:val="18"/>
                <w:szCs w:val="18"/>
              </w:rPr>
            </w:pPr>
            <w:r w:rsidRPr="00AF26BD">
              <w:rPr>
                <w:color w:val="000000"/>
                <w:w w:val="97"/>
                <w:sz w:val="18"/>
                <w:szCs w:val="18"/>
              </w:rPr>
              <w:t xml:space="preserve">Понимать значение ИКТ в жизни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современного человека;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288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https://moluch.ru/archive/104/24209/</w:t>
            </w:r>
          </w:p>
        </w:tc>
      </w:tr>
      <w:tr w:rsidR="00B40B3D" w:rsidRPr="0048322D" w:rsidTr="00AF26BD">
        <w:trPr>
          <w:trHeight w:hRule="exact" w:val="24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Современный информационный мир.</w:t>
            </w:r>
          </w:p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Персональный компьютер (ПК) и его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назначение. Правила пользования ПК для сохранения здоровья. Назначение </w:t>
            </w:r>
            <w:r w:rsidRPr="0048322D">
              <w:rPr>
                <w:sz w:val="20"/>
                <w:szCs w:val="20"/>
              </w:rPr>
              <w:br/>
            </w:r>
            <w:r w:rsidRPr="0048322D">
              <w:rPr>
                <w:b/>
                <w:color w:val="000000"/>
                <w:w w:val="97"/>
                <w:sz w:val="20"/>
                <w:szCs w:val="20"/>
              </w:rPr>
              <w:t>основных устройств компьютера для ввода, вывода и обработки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AF26BD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AF26BD">
              <w:rPr>
                <w:color w:val="000000"/>
                <w:w w:val="97"/>
                <w:sz w:val="18"/>
                <w:szCs w:val="18"/>
              </w:rPr>
              <w:t xml:space="preserve">Использовать компьютер для поиска, хранения и воспроизведения информации;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Осваивать правила набора текста, работу с программой </w:t>
            </w:r>
            <w:proofErr w:type="spellStart"/>
            <w:r w:rsidRPr="00AF26BD">
              <w:rPr>
                <w:color w:val="000000"/>
                <w:w w:val="97"/>
                <w:sz w:val="18"/>
                <w:szCs w:val="18"/>
              </w:rPr>
              <w:t>MicrosoftWord</w:t>
            </w:r>
            <w:proofErr w:type="spellEnd"/>
            <w:r w:rsidRPr="00AF26BD">
              <w:rPr>
                <w:color w:val="000000"/>
                <w:w w:val="97"/>
                <w:sz w:val="18"/>
                <w:szCs w:val="18"/>
              </w:rPr>
              <w:t xml:space="preserve"> (или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>другой), понимать её назначение.</w:t>
            </w:r>
          </w:p>
          <w:p w:rsidR="00B40B3D" w:rsidRPr="00AF26BD" w:rsidRDefault="00B40B3D" w:rsidP="00AF26BD">
            <w:pPr>
              <w:ind w:left="72"/>
              <w:jc w:val="both"/>
              <w:rPr>
                <w:sz w:val="18"/>
                <w:szCs w:val="18"/>
              </w:rPr>
            </w:pPr>
            <w:r w:rsidRPr="00AF26BD">
              <w:rPr>
                <w:color w:val="000000"/>
                <w:w w:val="97"/>
                <w:sz w:val="18"/>
                <w:szCs w:val="18"/>
              </w:rPr>
              <w:t xml:space="preserve">Создавать и сохранять документ в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программе </w:t>
            </w:r>
            <w:proofErr w:type="spellStart"/>
            <w:r w:rsidRPr="00AF26BD">
              <w:rPr>
                <w:color w:val="000000"/>
                <w:w w:val="97"/>
                <w:sz w:val="18"/>
                <w:szCs w:val="18"/>
              </w:rPr>
              <w:t>MicrosoftWord</w:t>
            </w:r>
            <w:proofErr w:type="spellEnd"/>
            <w:r w:rsidRPr="00AF26BD">
              <w:rPr>
                <w:color w:val="000000"/>
                <w:w w:val="97"/>
                <w:sz w:val="18"/>
                <w:szCs w:val="18"/>
              </w:rPr>
              <w:t xml:space="preserve"> (или другой), форматировать (выбор шрифта, размера, цвета шрифта, выравнивание абзаца) и печатать документ;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>Выполнять простейшие операции над готовыми файлами и папками (открывать, читать);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https://uchitelya.com/tehnologiya/</w:t>
            </w:r>
          </w:p>
        </w:tc>
      </w:tr>
      <w:tr w:rsidR="00B40B3D" w:rsidRPr="0048322D" w:rsidTr="00AF26BD">
        <w:trPr>
          <w:trHeight w:hRule="exact" w:val="3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>Работа с доступной информацией (книги, музеи, беседы (мастер-классы) с мастерами, Интернет, видео, DVD)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AF26BD" w:rsidRDefault="00B40B3D" w:rsidP="00055009">
            <w:pPr>
              <w:ind w:left="72"/>
              <w:jc w:val="both"/>
              <w:rPr>
                <w:sz w:val="18"/>
                <w:szCs w:val="18"/>
              </w:rPr>
            </w:pPr>
            <w:r w:rsidRPr="00AF26BD">
              <w:rPr>
                <w:color w:val="000000"/>
                <w:w w:val="97"/>
                <w:sz w:val="18"/>
                <w:szCs w:val="18"/>
              </w:rPr>
              <w:t xml:space="preserve">Воспринимать книгу как источник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информации; наблюдать и соотносить разные информационные объекты в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учебнике (текст, иллюстративный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материал, текстовый план, слайдовый план) и делать выводы, умозаключения; самостоятельно заполнять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технологическую карту по заданному образцу;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Различать основные источники (органы восприятия) информации, получаемой человеком;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Работать с доступной информацией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(книги, музеи, беседы (мастер-классы) с мастерами, Интернет, видео, DVD);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Выполнять преобразование информации, в том числе переводить текстовую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информацию в табличную форму;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Использовать при защите проекта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 xml:space="preserve">информацию, представленную в </w:t>
            </w:r>
            <w:r w:rsidRPr="00AF26BD">
              <w:rPr>
                <w:sz w:val="18"/>
                <w:szCs w:val="18"/>
              </w:rPr>
              <w:br/>
            </w:r>
            <w:r w:rsidRPr="00AF26BD">
              <w:rPr>
                <w:color w:val="000000"/>
                <w:w w:val="97"/>
                <w:sz w:val="18"/>
                <w:szCs w:val="18"/>
              </w:rPr>
              <w:t>учебнике в разных формах;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https://uchitelya.com/tehnologiya/</w:t>
            </w:r>
          </w:p>
        </w:tc>
      </w:tr>
      <w:tr w:rsidR="00B40B3D" w:rsidRPr="0048322D" w:rsidTr="00AF26BD">
        <w:trPr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144"/>
              <w:jc w:val="both"/>
              <w:rPr>
                <w:sz w:val="20"/>
                <w:szCs w:val="20"/>
              </w:rPr>
            </w:pPr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Работа с текстовым редактором </w:t>
            </w:r>
            <w:proofErr w:type="spellStart"/>
            <w:r w:rsidRPr="0048322D">
              <w:rPr>
                <w:b/>
                <w:color w:val="000000"/>
                <w:w w:val="97"/>
                <w:sz w:val="20"/>
                <w:szCs w:val="20"/>
              </w:rPr>
              <w:t>Microsoft</w:t>
            </w:r>
            <w:proofErr w:type="spellEnd"/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8322D">
              <w:rPr>
                <w:b/>
                <w:color w:val="000000"/>
                <w:w w:val="97"/>
                <w:sz w:val="20"/>
                <w:szCs w:val="20"/>
              </w:rPr>
              <w:t>Word</w:t>
            </w:r>
            <w:proofErr w:type="spellEnd"/>
            <w:r w:rsidRPr="0048322D">
              <w:rPr>
                <w:b/>
                <w:color w:val="000000"/>
                <w:w w:val="97"/>
                <w:sz w:val="20"/>
                <w:szCs w:val="20"/>
              </w:rPr>
              <w:t xml:space="preserve"> или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576858" w:rsidP="0057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 w:right="864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Создавать небольшие тексты, редактировать их;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Зачет;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AF26BD">
            <w:pPr>
              <w:ind w:left="72" w:right="49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https://sites.google.com/site/letforlk/home/rabota-v-tekstovom-redaktore-word</w:t>
            </w:r>
          </w:p>
        </w:tc>
      </w:tr>
      <w:tr w:rsidR="00B40B3D" w:rsidRPr="0048322D" w:rsidTr="00366BAD">
        <w:trPr>
          <w:trHeight w:hRule="exact"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24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</w:p>
        </w:tc>
      </w:tr>
      <w:tr w:rsidR="00B40B3D" w:rsidRPr="0048322D" w:rsidTr="00055009">
        <w:trPr>
          <w:trHeight w:hRule="exact" w:val="542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ind w:left="72"/>
              <w:jc w:val="both"/>
              <w:rPr>
                <w:sz w:val="20"/>
                <w:szCs w:val="20"/>
              </w:rPr>
            </w:pPr>
            <w:r w:rsidRPr="0048322D">
              <w:rPr>
                <w:color w:val="000000"/>
                <w:w w:val="97"/>
                <w:sz w:val="20"/>
                <w:szCs w:val="20"/>
              </w:rPr>
              <w:t>25</w:t>
            </w:r>
          </w:p>
        </w:tc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B3D" w:rsidRPr="0048322D" w:rsidRDefault="00B40B3D" w:rsidP="00055009">
            <w:pPr>
              <w:jc w:val="both"/>
              <w:rPr>
                <w:sz w:val="20"/>
                <w:szCs w:val="20"/>
              </w:rPr>
            </w:pPr>
          </w:p>
        </w:tc>
      </w:tr>
    </w:tbl>
    <w:p w:rsidR="00B40B3D" w:rsidRPr="0048322D" w:rsidRDefault="00B40B3D" w:rsidP="00055009">
      <w:pPr>
        <w:rPr>
          <w:sz w:val="20"/>
          <w:szCs w:val="20"/>
        </w:rPr>
      </w:pPr>
    </w:p>
    <w:p w:rsidR="00B40B3D" w:rsidRPr="0048322D" w:rsidRDefault="00B40B3D" w:rsidP="00055009">
      <w:pPr>
        <w:jc w:val="both"/>
        <w:rPr>
          <w:sz w:val="20"/>
          <w:szCs w:val="20"/>
        </w:rPr>
      </w:pPr>
    </w:p>
    <w:p w:rsidR="00C611FB" w:rsidRPr="0048322D" w:rsidRDefault="00C611FB" w:rsidP="00055009">
      <w:pPr>
        <w:tabs>
          <w:tab w:val="left" w:pos="13325"/>
        </w:tabs>
        <w:ind w:left="-1418"/>
        <w:jc w:val="both"/>
        <w:rPr>
          <w:sz w:val="20"/>
          <w:szCs w:val="20"/>
        </w:rPr>
      </w:pPr>
    </w:p>
    <w:p w:rsidR="00082375" w:rsidRPr="0048322D" w:rsidRDefault="00082375" w:rsidP="00055009">
      <w:pPr>
        <w:jc w:val="both"/>
        <w:rPr>
          <w:sz w:val="20"/>
          <w:szCs w:val="20"/>
        </w:rPr>
        <w:sectPr w:rsidR="00082375" w:rsidRPr="0048322D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082375" w:rsidRPr="0048322D" w:rsidRDefault="00082375" w:rsidP="00055009">
      <w:pPr>
        <w:jc w:val="both"/>
        <w:rPr>
          <w:sz w:val="20"/>
          <w:szCs w:val="20"/>
        </w:rPr>
        <w:sectPr w:rsidR="00082375" w:rsidRPr="004832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82375" w:rsidRPr="0048322D" w:rsidRDefault="00082375" w:rsidP="00055009">
      <w:pPr>
        <w:jc w:val="both"/>
        <w:rPr>
          <w:sz w:val="20"/>
          <w:szCs w:val="20"/>
        </w:rPr>
        <w:sectPr w:rsidR="00082375" w:rsidRPr="004832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82375" w:rsidRPr="0048322D" w:rsidRDefault="00082375" w:rsidP="00055009">
      <w:pPr>
        <w:jc w:val="both"/>
        <w:rPr>
          <w:sz w:val="20"/>
          <w:szCs w:val="20"/>
        </w:rPr>
        <w:sectPr w:rsidR="00082375" w:rsidRPr="004832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82375" w:rsidRPr="0048322D" w:rsidRDefault="00082375" w:rsidP="00055009">
      <w:pPr>
        <w:jc w:val="both"/>
        <w:rPr>
          <w:sz w:val="20"/>
          <w:szCs w:val="20"/>
        </w:rPr>
        <w:sectPr w:rsidR="00082375" w:rsidRPr="004832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D5E4F" w:rsidRPr="00222CE6" w:rsidRDefault="001D5E4F" w:rsidP="00082375">
      <w:pPr>
        <w:jc w:val="both"/>
      </w:pPr>
    </w:p>
    <w:p w:rsidR="001D5E4F" w:rsidRPr="00222CE6" w:rsidRDefault="001D5E4F" w:rsidP="00082375">
      <w:pPr>
        <w:jc w:val="both"/>
      </w:pPr>
    </w:p>
    <w:p w:rsidR="001D5E4F" w:rsidRDefault="001D5E4F" w:rsidP="00082375">
      <w:pPr>
        <w:jc w:val="center"/>
        <w:rPr>
          <w:b/>
          <w:sz w:val="24"/>
          <w:szCs w:val="24"/>
        </w:rPr>
      </w:pPr>
      <w:r w:rsidRPr="00D575F6">
        <w:rPr>
          <w:b/>
          <w:sz w:val="24"/>
          <w:szCs w:val="24"/>
        </w:rPr>
        <w:t>Поурочное планирование</w:t>
      </w: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B0EFE" w:rsidRPr="00CB0EFE" w:rsidTr="00DE4BF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№</w:t>
            </w:r>
            <w:r w:rsidRPr="00CB0EFE">
              <w:rPr>
                <w:rFonts w:eastAsia="MS Mincho"/>
                <w:sz w:val="24"/>
                <w:szCs w:val="24"/>
                <w:lang w:val="en-US"/>
              </w:rPr>
              <w:br/>
            </w:r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14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B0EFE">
              <w:rPr>
                <w:rFonts w:eastAsia="MS Mincho"/>
                <w:sz w:val="24"/>
                <w:szCs w:val="24"/>
                <w:lang w:val="en-US"/>
              </w:rPr>
              <w:br/>
            </w: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14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CB0EFE" w:rsidRPr="00CB0EFE" w:rsidTr="00DE4BFC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E" w:rsidRPr="00CB0EFE" w:rsidRDefault="00CB0EFE" w:rsidP="00CB0EFE">
            <w:pPr>
              <w:widowControl/>
              <w:autoSpaceDE/>
              <w:autoSpaceDN/>
              <w:spacing w:after="200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E" w:rsidRPr="00CB0EFE" w:rsidRDefault="00CB0EFE" w:rsidP="00CB0EFE">
            <w:pPr>
              <w:widowControl/>
              <w:autoSpaceDE/>
              <w:autoSpaceDN/>
              <w:spacing w:after="200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E" w:rsidRPr="00CB0EFE" w:rsidRDefault="00CB0EFE" w:rsidP="00CB0EFE">
            <w:pPr>
              <w:widowControl/>
              <w:autoSpaceDE/>
              <w:autoSpaceDN/>
              <w:spacing w:after="200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E" w:rsidRPr="00CB0EFE" w:rsidRDefault="00CB0EFE" w:rsidP="00CB0EFE">
            <w:pPr>
              <w:widowControl/>
              <w:autoSpaceDE/>
              <w:autoSpaceDN/>
              <w:spacing w:after="200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CB0EFE" w:rsidRPr="00CB0EFE" w:rsidTr="00960B79">
        <w:trPr>
          <w:trHeight w:hRule="exact" w:val="11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62074D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CB0EFE">
              <w:rPr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CB0EFE">
              <w:rPr>
                <w:color w:val="000000"/>
                <w:sz w:val="24"/>
                <w:szCs w:val="24"/>
              </w:rPr>
              <w:t xml:space="preserve"> освоения мира человеком и создания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CB0EFE" w:rsidRPr="00CB0EFE" w:rsidTr="00960B79">
        <w:trPr>
          <w:trHeight w:hRule="exact" w:val="8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62074D">
            <w:pPr>
              <w:widowControl/>
              <w:ind w:left="72" w:right="144"/>
              <w:jc w:val="both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Разнообразие творческой трудовой деятельности в современных условиях.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CB0EFE" w:rsidRPr="00CB0EFE" w:rsidTr="00960B79">
        <w:trPr>
          <w:trHeight w:hRule="exact" w:val="7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62074D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B0EFE">
              <w:rPr>
                <w:rFonts w:eastAsia="MS Mincho"/>
                <w:sz w:val="24"/>
                <w:szCs w:val="24"/>
                <w:lang w:val="en-US"/>
              </w:rPr>
              <w:br/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производства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профессии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E4BFC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CB0EFE" w:rsidRPr="00CB0EFE" w:rsidTr="00753F71">
        <w:trPr>
          <w:trHeight w:hRule="exact"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960B79">
            <w:pPr>
              <w:widowControl/>
              <w:ind w:left="72" w:right="62"/>
              <w:jc w:val="both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Общие правила создания предметов рукотворного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3B338D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EF6CB7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DE4B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F7AD8">
            <w:pPr>
              <w:widowControl/>
              <w:ind w:left="72" w:right="62"/>
              <w:jc w:val="both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Стилевая гармония в предметном ансамбле.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F7AD8" w:rsidP="00CF7AD8">
            <w:pPr>
              <w:widowControl/>
              <w:ind w:left="72"/>
              <w:rPr>
                <w:rFonts w:eastAsia="MS Mincho"/>
              </w:rPr>
            </w:pPr>
            <w:r w:rsidRPr="00CF7AD8">
              <w:t>Самооценка с использованием оценочного листа</w:t>
            </w:r>
            <w:r w:rsidRPr="00CF7AD8">
              <w:br/>
            </w:r>
          </w:p>
        </w:tc>
      </w:tr>
      <w:tr w:rsidR="00CB0EFE" w:rsidRPr="00CB0EFE" w:rsidTr="00960B79">
        <w:trPr>
          <w:trHeight w:hRule="exact" w:val="7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современной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7B4E90" w:rsidP="007B4E90">
            <w:pPr>
              <w:widowControl/>
              <w:ind w:left="72" w:right="53"/>
              <w:jc w:val="both"/>
              <w:rPr>
                <w:rFonts w:eastAsia="MS Mincho"/>
                <w:sz w:val="24"/>
                <w:szCs w:val="24"/>
              </w:rPr>
            </w:pPr>
            <w:r w:rsidRPr="00CF7AD8">
              <w:t>Самооценка с использованием оценочного листа</w:t>
            </w:r>
          </w:p>
        </w:tc>
      </w:tr>
      <w:tr w:rsidR="00CB0EFE" w:rsidRPr="00CB0EFE" w:rsidTr="00960B79">
        <w:trPr>
          <w:trHeight w:hRule="exact" w:val="1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EF6CB7">
            <w:pPr>
              <w:widowControl/>
              <w:ind w:left="72" w:right="62"/>
              <w:jc w:val="both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 xml:space="preserve">Решение человеком инженерных задач на основе изучения </w:t>
            </w:r>
            <w:r w:rsidRPr="00CB0EFE">
              <w:rPr>
                <w:rFonts w:eastAsia="MS Mincho"/>
                <w:sz w:val="24"/>
                <w:szCs w:val="24"/>
              </w:rPr>
              <w:br/>
            </w:r>
            <w:r w:rsidRPr="00CB0EFE">
              <w:rPr>
                <w:color w:val="000000"/>
                <w:sz w:val="24"/>
                <w:szCs w:val="24"/>
              </w:rPr>
              <w:t>природных законов.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3B338D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0362FF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3F3D18" w:rsidP="00BF2001">
            <w:pPr>
              <w:widowControl/>
              <w:ind w:left="72" w:right="144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Бережное и внимательное отношение к природе как источнику сырьевых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 xml:space="preserve">ресурсов и идей для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технологий будущего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0362FF">
            <w:pPr>
              <w:widowControl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362FF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CB0EFE" w:rsidRPr="00CB0EFE" w:rsidTr="00960B79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0362FF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B0EFE" w:rsidRPr="00CB0EFE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3F3D18" w:rsidP="00BF2001">
            <w:pPr>
              <w:widowControl/>
              <w:ind w:right="144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>Элементарная творческая и проектная деятельность.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3B338D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E47C2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0362FF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3F3D18" w:rsidP="001D083B">
            <w:pPr>
              <w:widowControl/>
              <w:ind w:left="72" w:right="6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>Совместная работа в малых группах.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Ноябрь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288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CB0EFE" w:rsidRPr="00CB0EFE" w:rsidTr="00960B79">
        <w:trPr>
          <w:trHeight w:hRule="exact" w:val="11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E57D1E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Разнообразие технологий и способов обработки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 xml:space="preserve">материалов в различных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видах изделий.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Ноябрь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0362FF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463921">
        <w:trPr>
          <w:trHeight w:hRule="exact" w:val="22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E57D1E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B0EFE" w:rsidRPr="00CB0E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463921" w:rsidP="00E57D1E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463921">
              <w:rPr>
                <w:sz w:val="24"/>
                <w:szCs w:val="24"/>
              </w:rPr>
              <w:t>Выбор материалов по их декоративно-</w:t>
            </w:r>
            <w:r w:rsidRPr="00463921">
              <w:rPr>
                <w:sz w:val="24"/>
                <w:szCs w:val="24"/>
              </w:rPr>
              <w:br/>
              <w:t xml:space="preserve">художественным и </w:t>
            </w:r>
            <w:r w:rsidRPr="00463921">
              <w:rPr>
                <w:sz w:val="24"/>
                <w:szCs w:val="24"/>
              </w:rPr>
              <w:br/>
              <w:t xml:space="preserve">технологическим </w:t>
            </w:r>
            <w:r w:rsidRPr="00463921">
              <w:rPr>
                <w:sz w:val="24"/>
                <w:szCs w:val="24"/>
              </w:rPr>
              <w:br/>
              <w:t xml:space="preserve">свойствам. Инструменты и приспособления (циркуль, угольник, канцелярский </w:t>
            </w:r>
            <w:r w:rsidRPr="00463921">
              <w:rPr>
                <w:sz w:val="24"/>
                <w:szCs w:val="24"/>
              </w:rPr>
              <w:br/>
              <w:t>нож, шило,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Ноябрь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0362FF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AD486B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E57D1E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 w:rsidRPr="00E57D1E">
              <w:rPr>
                <w:color w:val="000000"/>
                <w:sz w:val="24"/>
                <w:szCs w:val="24"/>
              </w:rPr>
              <w:lastRenderedPageBreak/>
              <w:t>13</w:t>
            </w:r>
            <w:r w:rsidR="00CB0EFE" w:rsidRPr="00CB0E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E57D1E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Углубление общих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 xml:space="preserve">представлений о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технологическом процессе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Декабрь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288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color w:val="000000"/>
                <w:sz w:val="24"/>
                <w:szCs w:val="24"/>
              </w:rPr>
              <w:t>Практич</w:t>
            </w:r>
            <w:r w:rsidRPr="00CB0EFE">
              <w:rPr>
                <w:color w:val="000000"/>
                <w:sz w:val="24"/>
                <w:szCs w:val="24"/>
                <w:lang w:val="en-US"/>
              </w:rPr>
              <w:t>еская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B74256" w:rsidRPr="00E57D1E" w:rsidTr="00AD486B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256" w:rsidRPr="00E57D1E" w:rsidRDefault="00E57D1E" w:rsidP="00CB0E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256" w:rsidRPr="00CB0EFE" w:rsidRDefault="00DA632E" w:rsidP="00DA632E">
            <w:pPr>
              <w:widowControl/>
              <w:ind w:left="72" w:right="62"/>
              <w:jc w:val="both"/>
              <w:rPr>
                <w:color w:val="000000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>Изготовление объёмных изделий из развёрток.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256" w:rsidRPr="00E57D1E" w:rsidRDefault="00E57D1E" w:rsidP="00CB0EFE">
            <w:pPr>
              <w:widowControl/>
              <w:ind w:lef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256" w:rsidRPr="00E57D1E" w:rsidRDefault="00E57D1E" w:rsidP="00CB0EFE">
            <w:pPr>
              <w:widowControl/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256" w:rsidRPr="00E57D1E" w:rsidRDefault="00E57D1E" w:rsidP="00CB0EFE">
            <w:pPr>
              <w:widowControl/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256" w:rsidRPr="00E57D1E" w:rsidRDefault="00AD486B" w:rsidP="00CB0E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256" w:rsidRDefault="00E57D1E" w:rsidP="00CB0EFE">
            <w:pPr>
              <w:widowControl/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14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B74256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="00CB0EFE" w:rsidRPr="00CB0EFE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B74256">
            <w:pPr>
              <w:widowControl/>
              <w:ind w:left="72" w:right="144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Технология обработки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бумаги и картона. Виды картона (гофрированный, толстый, тонкий, цветной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B74256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Декабрь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B74256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1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632E" w:rsidRPr="00867DB0" w:rsidRDefault="00CB0EFE" w:rsidP="00960B79">
            <w:pPr>
              <w:spacing w:before="98"/>
              <w:ind w:left="72" w:right="62"/>
              <w:jc w:val="both"/>
            </w:pPr>
            <w:r w:rsidRPr="00CB0EFE">
              <w:rPr>
                <w:color w:val="000000"/>
                <w:sz w:val="24"/>
                <w:szCs w:val="24"/>
              </w:rPr>
              <w:t xml:space="preserve"> </w:t>
            </w:r>
            <w:r w:rsidR="00DA632E" w:rsidRPr="00867DB0">
              <w:rPr>
                <w:color w:val="000000"/>
                <w:sz w:val="24"/>
              </w:rPr>
              <w:t xml:space="preserve">Чтение и построение </w:t>
            </w:r>
            <w:r w:rsidR="00DA632E" w:rsidRPr="00867DB0">
              <w:br/>
            </w:r>
            <w:r w:rsidR="00DA632E" w:rsidRPr="00867DB0">
              <w:rPr>
                <w:color w:val="000000"/>
                <w:sz w:val="24"/>
              </w:rPr>
              <w:t>простого чертежа/эскиза развёртки изделия.</w:t>
            </w:r>
          </w:p>
          <w:p w:rsidR="00DA632E" w:rsidRPr="00CB0EFE" w:rsidRDefault="00DA632E" w:rsidP="00960B79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Разметка деталей с опорой на простейший чертёж,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эскиз.</w:t>
            </w:r>
          </w:p>
          <w:p w:rsidR="00CB0EFE" w:rsidRPr="00CB0EFE" w:rsidRDefault="00CB0EFE" w:rsidP="00960B79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Декабрь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288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CB0EFE" w:rsidRPr="00CB0EFE" w:rsidTr="00960B79">
        <w:trPr>
          <w:trHeight w:hRule="exact" w:val="8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960B79">
            <w:pPr>
              <w:widowControl/>
              <w:ind w:left="72" w:right="6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Выполнение измерений, расчётов, несложных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построений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826CA1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Январь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826CA1" w:rsidP="00CB0EFE">
            <w:pPr>
              <w:widowControl/>
              <w:ind w:left="72" w:right="288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CB0EFE" w:rsidRPr="00CB0EFE" w:rsidTr="00960B79">
        <w:trPr>
          <w:trHeight w:hRule="exact" w:val="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826CA1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Технология обработки текстильных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826CA1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Январь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826CA1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8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960B79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Использование трикотажа и нетканых материалов для</w:t>
            </w:r>
            <w:r w:rsidR="00960B79">
              <w:rPr>
                <w:color w:val="000000"/>
                <w:sz w:val="24"/>
                <w:szCs w:val="24"/>
              </w:rPr>
              <w:t xml:space="preserve"> </w:t>
            </w:r>
            <w:r w:rsidRPr="00CB0EFE">
              <w:rPr>
                <w:color w:val="000000"/>
                <w:sz w:val="24"/>
                <w:szCs w:val="24"/>
              </w:rPr>
              <w:t>изготовления изделий</w:t>
            </w:r>
            <w:r w:rsidR="00826CA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826CA1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Январь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826CA1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1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7959DF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Использование вариантов строчки косого стежка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(крестик, стебельчатая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7959DF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7959DF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960B79">
            <w:pPr>
              <w:widowControl/>
              <w:ind w:left="72" w:right="6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>Пришивание пуговиц (с двумя-четырьмя отверстиями)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288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B0EFE" w:rsidRPr="00CB0EFE" w:rsidTr="00960B79">
        <w:trPr>
          <w:trHeight w:hRule="exact" w:val="8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502CBB">
            <w:pPr>
              <w:widowControl/>
              <w:ind w:left="72" w:right="6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>Изготовление швейных изделий из нескольких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502CB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502CB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8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291950">
            <w:pPr>
              <w:widowControl/>
              <w:tabs>
                <w:tab w:val="left" w:pos="1806"/>
              </w:tabs>
              <w:ind w:left="64" w:right="115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Использование дополнительных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502CB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502CB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9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502CBB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Конструирование и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моделирование изделий из различных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502CB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Март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502CB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11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502CBB">
            <w:pPr>
              <w:widowControl/>
              <w:ind w:left="72" w:right="144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Способы подвижного и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неподвижного соединения деталей набора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«Конструктор»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502CB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Март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502CB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1960A4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Создание простых макетов и моделей архитектурных сооружений, технических устройств, бытовых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конструкций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1960A4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Март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1960A4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DA632E">
        <w:trPr>
          <w:trHeight w:hRule="exact" w:val="19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14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 xml:space="preserve">Выполнение заданий на доработку конструкций (отдельных узлов, </w:t>
            </w:r>
            <w:r w:rsidRPr="00CB0EFE">
              <w:rPr>
                <w:rFonts w:eastAsia="MS Mincho"/>
                <w:sz w:val="24"/>
                <w:szCs w:val="24"/>
              </w:rPr>
              <w:br/>
            </w:r>
            <w:r w:rsidRPr="00CB0EFE">
              <w:rPr>
                <w:color w:val="000000"/>
                <w:sz w:val="24"/>
                <w:szCs w:val="24"/>
              </w:rPr>
              <w:t xml:space="preserve">соединений) с учётом </w:t>
            </w:r>
            <w:r w:rsidRPr="00CB0EFE">
              <w:rPr>
                <w:rFonts w:eastAsia="MS Mincho"/>
                <w:sz w:val="24"/>
                <w:szCs w:val="24"/>
              </w:rPr>
              <w:br/>
            </w:r>
            <w:r w:rsidRPr="00CB0EFE">
              <w:rPr>
                <w:color w:val="000000"/>
                <w:sz w:val="24"/>
                <w:szCs w:val="24"/>
              </w:rPr>
              <w:t>дополнительных условий (требований)</w:t>
            </w:r>
            <w:r w:rsidR="001960A4">
              <w:rPr>
                <w:color w:val="000000"/>
                <w:sz w:val="24"/>
                <w:szCs w:val="24"/>
              </w:rPr>
              <w:t>. Ремонт книг с заменой обложки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Апрель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288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B0EFE" w:rsidRPr="00CB0EFE" w:rsidTr="00960B79">
        <w:trPr>
          <w:trHeight w:hRule="exact" w:val="14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Default="00DA632E" w:rsidP="00DA632E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 xml:space="preserve">Решение задач на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 xml:space="preserve">мысленную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 xml:space="preserve">трансформацию </w:t>
            </w:r>
            <w:r w:rsidRPr="00867DB0">
              <w:br/>
            </w:r>
            <w:r w:rsidRPr="00867DB0">
              <w:rPr>
                <w:color w:val="000000"/>
                <w:sz w:val="24"/>
              </w:rPr>
              <w:t>трёхмерной конструкции в развёртку (и наоборот)</w:t>
            </w:r>
          </w:p>
          <w:p w:rsidR="00DA632E" w:rsidRDefault="00DA632E" w:rsidP="001960A4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</w:p>
          <w:p w:rsidR="00DA632E" w:rsidRPr="00CB0EFE" w:rsidRDefault="00DA632E" w:rsidP="001960A4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1960A4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Апрель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1960A4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492DAB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Сохранение и передача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492DA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Апрель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492DA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960B79">
        <w:trPr>
          <w:trHeight w:hRule="exact" w:val="9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492DAB">
            <w:pPr>
              <w:widowControl/>
              <w:ind w:left="72" w:right="144"/>
              <w:jc w:val="both"/>
              <w:rPr>
                <w:rFonts w:eastAsia="MS Mincho"/>
                <w:sz w:val="24"/>
                <w:szCs w:val="24"/>
              </w:rPr>
            </w:pPr>
            <w:r w:rsidRPr="00867DB0">
              <w:rPr>
                <w:color w:val="000000"/>
                <w:sz w:val="24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492DA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Апрель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492DAB" w:rsidP="00492DAB">
            <w:pPr>
              <w:widowControl/>
              <w:ind w:left="72" w:right="53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DE4B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 w:right="1008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EFE">
              <w:rPr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CB0EFE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492DA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492DAB">
            <w:pPr>
              <w:widowControl/>
              <w:jc w:val="both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92DAB">
              <w:rPr>
                <w:color w:val="000000"/>
                <w:sz w:val="24"/>
                <w:szCs w:val="24"/>
              </w:rPr>
              <w:t>Практическая  работа</w:t>
            </w:r>
          </w:p>
        </w:tc>
      </w:tr>
      <w:tr w:rsidR="00CB0EFE" w:rsidRPr="00CB0EFE" w:rsidTr="00960B79">
        <w:trPr>
          <w:trHeight w:hRule="exact" w:val="7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DA632E" w:rsidP="00DA632E">
            <w:pPr>
              <w:widowControl/>
              <w:ind w:left="72" w:right="432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</w:rPr>
              <w:t xml:space="preserve">Современный </w:t>
            </w:r>
            <w:r>
              <w:br/>
            </w:r>
            <w:r>
              <w:rPr>
                <w:color w:val="000000"/>
                <w:sz w:val="24"/>
              </w:rPr>
              <w:t>информационный мир.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845D02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845D02" w:rsidP="00CB0EFE">
            <w:pPr>
              <w:widowControl/>
              <w:ind w:left="72" w:right="288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CB0EFE" w:rsidRPr="00CB0EFE" w:rsidTr="00960B79">
        <w:trPr>
          <w:trHeight w:hRule="exact" w:val="15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632E" w:rsidRPr="00DA632E" w:rsidRDefault="00DA632E" w:rsidP="00960B79">
            <w:pPr>
              <w:widowControl/>
              <w:ind w:left="72" w:right="432"/>
              <w:jc w:val="both"/>
              <w:rPr>
                <w:rFonts w:eastAsia="MS Mincho"/>
                <w:sz w:val="24"/>
                <w:szCs w:val="24"/>
              </w:rPr>
            </w:pPr>
            <w:r w:rsidRPr="00DA632E">
              <w:rPr>
                <w:rFonts w:eastAsia="MS Mincho"/>
                <w:sz w:val="24"/>
                <w:szCs w:val="24"/>
              </w:rPr>
              <w:t xml:space="preserve">Работа с доступной </w:t>
            </w:r>
          </w:p>
          <w:p w:rsidR="00CB0EFE" w:rsidRPr="00CB0EFE" w:rsidRDefault="00DA632E" w:rsidP="00960B79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DA632E">
              <w:rPr>
                <w:rFonts w:eastAsia="MS Mincho"/>
                <w:sz w:val="24"/>
                <w:szCs w:val="24"/>
              </w:rPr>
              <w:t>информацией (книги, музеи, беседы (мастер-классы) с мастерами, Интернет, видео, DVD)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E06B42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E06B42" w:rsidP="00CB0EFE">
            <w:pPr>
              <w:widowControl/>
              <w:ind w:left="72" w:right="288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DE4B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960B79">
            <w:pPr>
              <w:widowControl/>
              <w:ind w:left="72"/>
              <w:jc w:val="both"/>
              <w:rPr>
                <w:rFonts w:eastAsia="MS Mincho"/>
                <w:sz w:val="24"/>
                <w:szCs w:val="24"/>
              </w:rPr>
            </w:pPr>
            <w:r w:rsidRPr="00CB0EFE">
              <w:rPr>
                <w:color w:val="000000"/>
                <w:sz w:val="24"/>
                <w:szCs w:val="24"/>
              </w:rPr>
              <w:t xml:space="preserve">Работа с текстовым </w:t>
            </w:r>
            <w:r w:rsidRPr="00CB0EFE">
              <w:rPr>
                <w:rFonts w:eastAsia="MS Mincho"/>
                <w:sz w:val="24"/>
                <w:szCs w:val="24"/>
              </w:rPr>
              <w:br/>
            </w:r>
            <w:r w:rsidRPr="00CB0EFE">
              <w:rPr>
                <w:color w:val="000000"/>
                <w:sz w:val="24"/>
                <w:szCs w:val="24"/>
              </w:rPr>
              <w:t xml:space="preserve">редактором </w:t>
            </w:r>
            <w:r w:rsidRPr="00CB0EFE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CB0EFE">
              <w:rPr>
                <w:color w:val="000000"/>
                <w:sz w:val="24"/>
                <w:szCs w:val="24"/>
              </w:rPr>
              <w:t xml:space="preserve"> </w:t>
            </w:r>
            <w:r w:rsidRPr="00CB0EFE">
              <w:rPr>
                <w:color w:val="000000"/>
                <w:sz w:val="24"/>
                <w:szCs w:val="24"/>
                <w:lang w:val="en-US"/>
              </w:rPr>
              <w:t>Word</w:t>
            </w:r>
            <w:r w:rsidRPr="00CB0EFE">
              <w:rPr>
                <w:color w:val="000000"/>
                <w:sz w:val="24"/>
                <w:szCs w:val="24"/>
              </w:rPr>
              <w:t xml:space="preserve"> или другим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E06B42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AD486B" w:rsidRDefault="00AD486B" w:rsidP="00CB0EFE">
            <w:pPr>
              <w:widowControl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E06B42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B0EFE" w:rsidRPr="00CB0EFE" w:rsidTr="00DE4BF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960B79" w:rsidP="00CB0EFE">
            <w:pPr>
              <w:widowControl/>
              <w:ind w:left="72" w:right="576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4"/>
              <w:rPr>
                <w:rFonts w:eastAsia="MS Mincho"/>
                <w:sz w:val="24"/>
                <w:szCs w:val="24"/>
                <w:lang w:val="en-US"/>
              </w:rPr>
            </w:pPr>
            <w:r w:rsidRPr="00CB0EFE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ind w:left="72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E06B42" w:rsidP="00CB0EFE">
            <w:pPr>
              <w:widowControl/>
              <w:ind w:left="72"/>
              <w:rPr>
                <w:rFonts w:eastAsia="MS Minch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FE" w:rsidRPr="00CB0EFE" w:rsidRDefault="00CB0EFE" w:rsidP="00CB0EFE">
            <w:pPr>
              <w:widowControl/>
              <w:autoSpaceDE/>
              <w:autoSpaceDN/>
              <w:spacing w:after="200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CB0EFE" w:rsidRPr="00CB0EFE" w:rsidRDefault="00CB0EFE" w:rsidP="00CB0EFE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7F3DE4" w:rsidRDefault="007F3DE4" w:rsidP="00CB0EFE">
      <w:pPr>
        <w:jc w:val="both"/>
        <w:rPr>
          <w:b/>
          <w:sz w:val="24"/>
          <w:szCs w:val="24"/>
        </w:rPr>
      </w:pPr>
    </w:p>
    <w:p w:rsidR="00BC73A6" w:rsidRDefault="00BC73A6" w:rsidP="00082375">
      <w:pPr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960B79" w:rsidRDefault="00960B79" w:rsidP="00082375">
      <w:pPr>
        <w:spacing w:after="240"/>
        <w:jc w:val="center"/>
        <w:rPr>
          <w:b/>
          <w:sz w:val="24"/>
          <w:szCs w:val="24"/>
        </w:rPr>
      </w:pPr>
    </w:p>
    <w:p w:rsidR="00BA1AE6" w:rsidRPr="00222CE6" w:rsidRDefault="004955FE" w:rsidP="00082375">
      <w:pPr>
        <w:spacing w:after="240"/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822A2" w:rsidRPr="00222CE6" w:rsidRDefault="002B16F0" w:rsidP="00082375">
      <w:pPr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t>Обязательные учебные материалы для ученика</w:t>
      </w:r>
    </w:p>
    <w:p w:rsidR="00BA1AE6" w:rsidRPr="00222CE6" w:rsidRDefault="000C42F2" w:rsidP="00082375">
      <w:pPr>
        <w:jc w:val="center"/>
        <w:rPr>
          <w:b/>
          <w:sz w:val="24"/>
          <w:szCs w:val="24"/>
        </w:rPr>
      </w:pPr>
      <w:r w:rsidRPr="00222CE6">
        <w:rPr>
          <w:rFonts w:eastAsia="Cambria"/>
        </w:rPr>
        <w:t xml:space="preserve">Технология, </w:t>
      </w:r>
      <w:r w:rsidR="00960B79">
        <w:rPr>
          <w:rFonts w:eastAsia="Cambria"/>
        </w:rPr>
        <w:t>3</w:t>
      </w:r>
      <w:r w:rsidRPr="00222CE6">
        <w:rPr>
          <w:rFonts w:eastAsia="Cambria"/>
        </w:rPr>
        <w:t xml:space="preserve"> класс/</w:t>
      </w:r>
      <w:proofErr w:type="spellStart"/>
      <w:r w:rsidRPr="00222CE6">
        <w:rPr>
          <w:rFonts w:eastAsia="Cambria"/>
        </w:rPr>
        <w:t>Лутцева</w:t>
      </w:r>
      <w:proofErr w:type="spellEnd"/>
      <w:r w:rsidRPr="00222CE6">
        <w:rPr>
          <w:rFonts w:eastAsia="Cambria"/>
        </w:rPr>
        <w:t xml:space="preserve"> Е.А., Зуева Т.П.,</w:t>
      </w:r>
      <w:r w:rsidR="004A01ED" w:rsidRPr="00222CE6">
        <w:rPr>
          <w:rFonts w:eastAsia="Cambria"/>
        </w:rPr>
        <w:t xml:space="preserve"> –</w:t>
      </w:r>
      <w:r w:rsidR="002F6061" w:rsidRPr="00222CE6">
        <w:rPr>
          <w:rFonts w:eastAsia="Cambria"/>
        </w:rPr>
        <w:t>М.:</w:t>
      </w:r>
      <w:r w:rsidR="00960B79">
        <w:rPr>
          <w:rFonts w:eastAsia="Cambria"/>
        </w:rPr>
        <w:t xml:space="preserve"> Просвещение, 2017. – </w:t>
      </w:r>
      <w:proofErr w:type="gramStart"/>
      <w:r w:rsidR="00960B79">
        <w:rPr>
          <w:rFonts w:eastAsia="Cambria"/>
        </w:rPr>
        <w:t xml:space="preserve">127 </w:t>
      </w:r>
      <w:r w:rsidR="004A01ED" w:rsidRPr="00222CE6">
        <w:rPr>
          <w:rFonts w:eastAsia="Cambria"/>
        </w:rPr>
        <w:t xml:space="preserve"> с.</w:t>
      </w:r>
      <w:proofErr w:type="gramEnd"/>
      <w:r w:rsidR="004A01ED" w:rsidRPr="00222CE6">
        <w:rPr>
          <w:rFonts w:eastAsia="Cambria"/>
        </w:rPr>
        <w:t>: ил. – (Школа России)</w:t>
      </w:r>
    </w:p>
    <w:p w:rsidR="00A45C50" w:rsidRPr="00222CE6" w:rsidRDefault="00A45C50" w:rsidP="00082375">
      <w:pPr>
        <w:spacing w:before="240"/>
        <w:jc w:val="center"/>
        <w:rPr>
          <w:b/>
          <w:sz w:val="24"/>
          <w:szCs w:val="24"/>
        </w:rPr>
      </w:pPr>
      <w:proofErr w:type="gramStart"/>
      <w:r w:rsidRPr="00222CE6">
        <w:rPr>
          <w:b/>
          <w:sz w:val="24"/>
          <w:szCs w:val="24"/>
        </w:rPr>
        <w:t>Методические  материалы</w:t>
      </w:r>
      <w:proofErr w:type="gramEnd"/>
      <w:r w:rsidRPr="00222CE6">
        <w:rPr>
          <w:b/>
          <w:sz w:val="24"/>
          <w:szCs w:val="24"/>
        </w:rPr>
        <w:t xml:space="preserve"> для учителя</w:t>
      </w:r>
    </w:p>
    <w:p w:rsidR="00C75FE5" w:rsidRPr="00222CE6" w:rsidRDefault="00C75FE5" w:rsidP="00082375">
      <w:pPr>
        <w:widowControl/>
        <w:autoSpaceDE/>
        <w:autoSpaceDN/>
        <w:ind w:left="360"/>
        <w:rPr>
          <w:shd w:val="clear" w:color="auto" w:fill="FFFFFF"/>
        </w:rPr>
      </w:pPr>
      <w:proofErr w:type="spellStart"/>
      <w:r w:rsidRPr="00222CE6">
        <w:rPr>
          <w:shd w:val="clear" w:color="auto" w:fill="FFFFFF"/>
        </w:rPr>
        <w:t>Лутцева</w:t>
      </w:r>
      <w:proofErr w:type="spellEnd"/>
      <w:r w:rsidRPr="00222CE6">
        <w:rPr>
          <w:shd w:val="clear" w:color="auto" w:fill="FFFFFF"/>
        </w:rPr>
        <w:t xml:space="preserve"> Е.А., Зуева Т.П. Технология. Методическое пособие с поурочными разработками. </w:t>
      </w:r>
      <w:r w:rsidR="00291950">
        <w:rPr>
          <w:shd w:val="clear" w:color="auto" w:fill="FFFFFF"/>
        </w:rPr>
        <w:t>3</w:t>
      </w:r>
      <w:r w:rsidRPr="00222CE6">
        <w:rPr>
          <w:shd w:val="clear" w:color="auto" w:fill="FFFFFF"/>
        </w:rPr>
        <w:t xml:space="preserve"> класс. - М., Просвещение, 2017.</w:t>
      </w:r>
    </w:p>
    <w:p w:rsidR="00C75FE5" w:rsidRPr="00222CE6" w:rsidRDefault="00C75FE5" w:rsidP="00082375">
      <w:pPr>
        <w:widowControl/>
        <w:autoSpaceDE/>
        <w:autoSpaceDN/>
        <w:ind w:left="360"/>
        <w:rPr>
          <w:b/>
          <w:sz w:val="24"/>
          <w:szCs w:val="24"/>
        </w:rPr>
      </w:pPr>
      <w:proofErr w:type="spellStart"/>
      <w:r w:rsidRPr="00222CE6">
        <w:rPr>
          <w:shd w:val="clear" w:color="auto" w:fill="FFFFFF"/>
        </w:rPr>
        <w:t>Лутцева</w:t>
      </w:r>
      <w:proofErr w:type="spellEnd"/>
      <w:r w:rsidRPr="00222CE6">
        <w:rPr>
          <w:shd w:val="clear" w:color="auto" w:fill="FFFFFF"/>
        </w:rPr>
        <w:t xml:space="preserve"> Е.А., Зуева </w:t>
      </w:r>
      <w:proofErr w:type="spellStart"/>
      <w:r w:rsidRPr="00222CE6">
        <w:rPr>
          <w:shd w:val="clear" w:color="auto" w:fill="FFFFFF"/>
        </w:rPr>
        <w:t>Т.П.Технология</w:t>
      </w:r>
      <w:proofErr w:type="spellEnd"/>
      <w:r w:rsidRPr="00222CE6">
        <w:rPr>
          <w:shd w:val="clear" w:color="auto" w:fill="FFFFFF"/>
        </w:rPr>
        <w:t xml:space="preserve">. </w:t>
      </w:r>
      <w:r w:rsidR="00291950">
        <w:rPr>
          <w:shd w:val="clear" w:color="auto" w:fill="FFFFFF"/>
        </w:rPr>
        <w:t>3</w:t>
      </w:r>
      <w:r w:rsidRPr="00222CE6">
        <w:rPr>
          <w:shd w:val="clear" w:color="auto" w:fill="FFFFFF"/>
        </w:rPr>
        <w:t xml:space="preserve"> класс. Рабочая тетрадь – М., Просвещение, 2017.</w:t>
      </w:r>
    </w:p>
    <w:p w:rsidR="002B16F0" w:rsidRPr="00222CE6" w:rsidRDefault="002B16F0" w:rsidP="00082375">
      <w:pPr>
        <w:spacing w:before="240"/>
        <w:ind w:left="-5"/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t>Цифровые образова</w:t>
      </w:r>
      <w:r w:rsidR="00C961D3" w:rsidRPr="00222CE6">
        <w:rPr>
          <w:b/>
          <w:sz w:val="24"/>
          <w:szCs w:val="24"/>
        </w:rPr>
        <w:t>тельные ресурсы и ресурсы сети И</w:t>
      </w:r>
      <w:r w:rsidRPr="00222CE6">
        <w:rPr>
          <w:b/>
          <w:sz w:val="24"/>
          <w:szCs w:val="24"/>
        </w:rPr>
        <w:t>нтернет</w:t>
      </w:r>
    </w:p>
    <w:p w:rsidR="007635FB" w:rsidRPr="00A43568" w:rsidRDefault="009C7171" w:rsidP="007635FB">
      <w:pPr>
        <w:ind w:left="284" w:right="45"/>
        <w:rPr>
          <w:sz w:val="24"/>
          <w:szCs w:val="24"/>
        </w:rPr>
      </w:pPr>
      <w:r w:rsidRPr="007635FB">
        <w:rPr>
          <w:rFonts w:eastAsia="Cambria"/>
          <w:sz w:val="24"/>
          <w:szCs w:val="24"/>
        </w:rPr>
        <w:t xml:space="preserve">  </w:t>
      </w:r>
      <w:hyperlink r:id="rId7" w:history="1">
        <w:r w:rsidR="007635FB" w:rsidRPr="00A43568">
          <w:rPr>
            <w:rStyle w:val="ab"/>
            <w:w w:val="97"/>
            <w:sz w:val="24"/>
            <w:szCs w:val="24"/>
          </w:rPr>
          <w:t>https://uchitelya.com/tehnologiya/</w:t>
        </w:r>
      </w:hyperlink>
      <w:r w:rsidR="007635FB" w:rsidRPr="00A43568">
        <w:rPr>
          <w:color w:val="000000"/>
          <w:w w:val="97"/>
          <w:sz w:val="24"/>
          <w:szCs w:val="24"/>
        </w:rPr>
        <w:t xml:space="preserve"> </w:t>
      </w:r>
      <w:r w:rsidR="00A56717" w:rsidRPr="00A43568">
        <w:rPr>
          <w:rFonts w:eastAsia="Cambria"/>
          <w:sz w:val="24"/>
          <w:szCs w:val="24"/>
        </w:rPr>
        <w:t xml:space="preserve"> </w:t>
      </w:r>
    </w:p>
    <w:p w:rsidR="001D5E4F" w:rsidRPr="00A43568" w:rsidRDefault="004D7D4B" w:rsidP="007635FB">
      <w:pPr>
        <w:ind w:left="426"/>
        <w:jc w:val="both"/>
        <w:rPr>
          <w:color w:val="000000"/>
          <w:w w:val="97"/>
          <w:sz w:val="24"/>
          <w:szCs w:val="24"/>
        </w:rPr>
      </w:pPr>
      <w:hyperlink r:id="rId8" w:history="1">
        <w:r w:rsidR="007635FB" w:rsidRPr="00A43568">
          <w:rPr>
            <w:rStyle w:val="ab"/>
            <w:w w:val="97"/>
            <w:sz w:val="24"/>
            <w:szCs w:val="24"/>
          </w:rPr>
          <w:t>https://sites.google.com/site/letforlk/home/rabota-v-tekstovom-redaktore-word</w:t>
        </w:r>
      </w:hyperlink>
      <w:r w:rsidR="007635FB" w:rsidRPr="00A43568">
        <w:rPr>
          <w:color w:val="000000"/>
          <w:w w:val="97"/>
          <w:sz w:val="24"/>
          <w:szCs w:val="24"/>
        </w:rPr>
        <w:t xml:space="preserve"> </w:t>
      </w:r>
    </w:p>
    <w:p w:rsidR="007635FB" w:rsidRPr="00A43568" w:rsidRDefault="004D7D4B" w:rsidP="007635FB">
      <w:pPr>
        <w:ind w:left="426"/>
        <w:jc w:val="both"/>
        <w:rPr>
          <w:color w:val="000000"/>
          <w:w w:val="97"/>
          <w:sz w:val="24"/>
          <w:szCs w:val="24"/>
        </w:rPr>
      </w:pPr>
      <w:hyperlink r:id="rId9" w:history="1">
        <w:r w:rsidR="007635FB" w:rsidRPr="00A43568">
          <w:rPr>
            <w:rStyle w:val="ab"/>
            <w:w w:val="97"/>
            <w:sz w:val="24"/>
            <w:szCs w:val="24"/>
          </w:rPr>
          <w:t>https://multiurok.ru/files/tekhnologiia-3-klass-3.html</w:t>
        </w:r>
      </w:hyperlink>
      <w:r w:rsidR="007635FB" w:rsidRPr="00A43568">
        <w:rPr>
          <w:color w:val="000000"/>
          <w:w w:val="97"/>
          <w:sz w:val="24"/>
          <w:szCs w:val="24"/>
        </w:rPr>
        <w:t xml:space="preserve"> </w:t>
      </w:r>
    </w:p>
    <w:p w:rsidR="007635FB" w:rsidRPr="00A43568" w:rsidRDefault="004D7D4B" w:rsidP="007635FB">
      <w:pPr>
        <w:ind w:left="426"/>
        <w:jc w:val="both"/>
        <w:rPr>
          <w:color w:val="000000"/>
          <w:w w:val="97"/>
          <w:sz w:val="24"/>
          <w:szCs w:val="24"/>
        </w:rPr>
      </w:pPr>
      <w:hyperlink r:id="rId10" w:history="1">
        <w:r w:rsidR="007635FB" w:rsidRPr="00A43568">
          <w:rPr>
            <w:rStyle w:val="ab"/>
            <w:w w:val="97"/>
            <w:sz w:val="24"/>
            <w:szCs w:val="24"/>
          </w:rPr>
          <w:t>https://moluch.ru/archive/104/24209/</w:t>
        </w:r>
      </w:hyperlink>
      <w:r w:rsidR="007635FB" w:rsidRPr="00A43568">
        <w:rPr>
          <w:color w:val="000000"/>
          <w:w w:val="97"/>
          <w:sz w:val="24"/>
          <w:szCs w:val="24"/>
        </w:rPr>
        <w:t xml:space="preserve"> </w:t>
      </w:r>
    </w:p>
    <w:p w:rsidR="007635FB" w:rsidRPr="00A43568" w:rsidRDefault="004D7D4B" w:rsidP="007635FB">
      <w:pPr>
        <w:ind w:left="426"/>
        <w:jc w:val="both"/>
        <w:rPr>
          <w:color w:val="000000"/>
          <w:w w:val="97"/>
          <w:sz w:val="24"/>
          <w:szCs w:val="24"/>
        </w:rPr>
      </w:pPr>
      <w:hyperlink r:id="rId11" w:history="1">
        <w:r w:rsidR="00A43568" w:rsidRPr="00A43568">
          <w:rPr>
            <w:rStyle w:val="ab"/>
            <w:w w:val="97"/>
            <w:sz w:val="24"/>
            <w:szCs w:val="24"/>
          </w:rPr>
          <w:t>https://resh.edu.ru/subject/lesson/5593/start/221147/</w:t>
        </w:r>
      </w:hyperlink>
      <w:r w:rsidR="00A43568" w:rsidRPr="00A43568">
        <w:rPr>
          <w:color w:val="000000"/>
          <w:w w:val="97"/>
          <w:sz w:val="24"/>
          <w:szCs w:val="24"/>
        </w:rPr>
        <w:t xml:space="preserve"> </w:t>
      </w:r>
    </w:p>
    <w:p w:rsidR="00A43568" w:rsidRPr="00A43568" w:rsidRDefault="004D7D4B" w:rsidP="007635FB">
      <w:pPr>
        <w:ind w:left="426"/>
        <w:jc w:val="both"/>
        <w:rPr>
          <w:color w:val="000000"/>
          <w:w w:val="97"/>
          <w:sz w:val="24"/>
          <w:szCs w:val="24"/>
        </w:rPr>
      </w:pPr>
      <w:hyperlink r:id="rId12" w:history="1">
        <w:r w:rsidR="00A43568" w:rsidRPr="00A43568">
          <w:rPr>
            <w:rStyle w:val="ab"/>
            <w:w w:val="97"/>
            <w:sz w:val="24"/>
            <w:szCs w:val="24"/>
          </w:rPr>
          <w:t>https://www.google.com</w:t>
        </w:r>
      </w:hyperlink>
      <w:r w:rsidR="00A43568" w:rsidRPr="00A43568">
        <w:rPr>
          <w:color w:val="000000"/>
          <w:w w:val="97"/>
          <w:sz w:val="24"/>
          <w:szCs w:val="24"/>
        </w:rPr>
        <w:t xml:space="preserve">  видео-уроки по работе с металлическим конструктором</w:t>
      </w:r>
    </w:p>
    <w:p w:rsidR="00A43568" w:rsidRDefault="004D7D4B" w:rsidP="007635FB">
      <w:pPr>
        <w:ind w:left="426"/>
        <w:jc w:val="both"/>
        <w:rPr>
          <w:color w:val="000000"/>
          <w:w w:val="97"/>
          <w:sz w:val="24"/>
          <w:szCs w:val="24"/>
        </w:rPr>
      </w:pPr>
      <w:hyperlink r:id="rId13" w:history="1">
        <w:r w:rsidR="00A43568" w:rsidRPr="00A43568">
          <w:rPr>
            <w:rStyle w:val="ab"/>
            <w:w w:val="97"/>
            <w:sz w:val="24"/>
            <w:szCs w:val="24"/>
          </w:rPr>
          <w:t>https://videouroki.net/razrabotki/tehnologiyaCommon/uroki-1/3-class/</w:t>
        </w:r>
      </w:hyperlink>
      <w:r w:rsidR="00A43568" w:rsidRPr="00A43568">
        <w:rPr>
          <w:color w:val="000000"/>
          <w:w w:val="97"/>
          <w:sz w:val="24"/>
          <w:szCs w:val="24"/>
        </w:rPr>
        <w:t xml:space="preserve"> </w:t>
      </w:r>
      <w:r w:rsidR="00A43568">
        <w:rPr>
          <w:color w:val="000000"/>
          <w:w w:val="97"/>
          <w:sz w:val="24"/>
          <w:szCs w:val="24"/>
        </w:rPr>
        <w:t xml:space="preserve">  </w:t>
      </w:r>
    </w:p>
    <w:p w:rsidR="00A43568" w:rsidRPr="00A43568" w:rsidRDefault="00A43568" w:rsidP="007635FB">
      <w:pPr>
        <w:ind w:left="426"/>
        <w:jc w:val="both"/>
        <w:rPr>
          <w:b/>
          <w:color w:val="0000FF"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720184" w:rsidRDefault="00720184" w:rsidP="00082375">
      <w:pPr>
        <w:jc w:val="center"/>
        <w:rPr>
          <w:b/>
          <w:sz w:val="24"/>
          <w:szCs w:val="24"/>
        </w:rPr>
      </w:pPr>
    </w:p>
    <w:p w:rsidR="009D64B1" w:rsidRDefault="009D64B1" w:rsidP="00082375">
      <w:pPr>
        <w:jc w:val="center"/>
        <w:rPr>
          <w:b/>
          <w:sz w:val="24"/>
          <w:szCs w:val="24"/>
        </w:rPr>
      </w:pPr>
    </w:p>
    <w:p w:rsidR="009D64B1" w:rsidRDefault="009D64B1" w:rsidP="00082375">
      <w:pPr>
        <w:jc w:val="center"/>
        <w:rPr>
          <w:b/>
          <w:sz w:val="24"/>
          <w:szCs w:val="24"/>
        </w:rPr>
      </w:pPr>
    </w:p>
    <w:p w:rsidR="00DF449A" w:rsidRPr="00222CE6" w:rsidRDefault="00DF449A" w:rsidP="00082375">
      <w:pPr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9D08FF" w:rsidRDefault="009D08FF" w:rsidP="00082375">
      <w:pPr>
        <w:ind w:left="-5"/>
        <w:rPr>
          <w:sz w:val="24"/>
          <w:szCs w:val="24"/>
        </w:rPr>
      </w:pPr>
    </w:p>
    <w:p w:rsidR="007A1953" w:rsidRPr="00222CE6" w:rsidRDefault="007B13BB" w:rsidP="00082375">
      <w:pPr>
        <w:pStyle w:val="1"/>
        <w:ind w:left="-5"/>
        <w:jc w:val="center"/>
        <w:rPr>
          <w:rFonts w:ascii="Times New Roman" w:hAnsi="Times New Roman" w:cs="Times New Roman"/>
        </w:rPr>
      </w:pPr>
      <w:r w:rsidRPr="00222CE6">
        <w:rPr>
          <w:rFonts w:ascii="Times New Roman" w:hAnsi="Times New Roman" w:cs="Times New Roman"/>
        </w:rPr>
        <w:t>Оборудование для проведения практических работ</w:t>
      </w:r>
      <w:r w:rsidR="009D08FF">
        <w:rPr>
          <w:rFonts w:ascii="Times New Roman" w:hAnsi="Times New Roman" w:cs="Times New Roman"/>
        </w:rPr>
        <w:t>, демонстраций</w:t>
      </w:r>
    </w:p>
    <w:p w:rsidR="002250EF" w:rsidRDefault="00306F1E" w:rsidP="002250EF">
      <w:pPr>
        <w:ind w:left="284" w:right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50EF">
        <w:rPr>
          <w:sz w:val="24"/>
          <w:szCs w:val="24"/>
        </w:rPr>
        <w:t>Демонстрационные таблицы</w:t>
      </w:r>
    </w:p>
    <w:p w:rsidR="002250EF" w:rsidRPr="009D08FF" w:rsidRDefault="002250EF" w:rsidP="002250EF">
      <w:pPr>
        <w:ind w:left="709" w:right="120"/>
        <w:rPr>
          <w:sz w:val="24"/>
          <w:szCs w:val="24"/>
        </w:rPr>
      </w:pPr>
      <w:r>
        <w:rPr>
          <w:sz w:val="24"/>
          <w:szCs w:val="24"/>
        </w:rPr>
        <w:tab/>
      </w:r>
      <w:r w:rsidRPr="00867DB0">
        <w:rPr>
          <w:color w:val="000000"/>
          <w:sz w:val="24"/>
        </w:rPr>
        <w:t xml:space="preserve">Коллекции по предметной области технология для начальной школы </w:t>
      </w:r>
      <w:r w:rsidRPr="00867DB0">
        <w:br/>
      </w:r>
      <w:r w:rsidRPr="00867DB0">
        <w:rPr>
          <w:color w:val="000000"/>
          <w:sz w:val="24"/>
        </w:rPr>
        <w:t xml:space="preserve">Коллекция промышленных образцов тканей, ниток и фурнитуры </w:t>
      </w:r>
      <w:r w:rsidRPr="00867DB0">
        <w:br/>
      </w:r>
    </w:p>
    <w:p w:rsidR="002250EF" w:rsidRDefault="00306F1E" w:rsidP="002250EF">
      <w:pPr>
        <w:ind w:left="851" w:hanging="856"/>
        <w:rPr>
          <w:color w:val="000000"/>
          <w:sz w:val="24"/>
        </w:rPr>
      </w:pPr>
      <w:r>
        <w:rPr>
          <w:sz w:val="24"/>
          <w:szCs w:val="24"/>
        </w:rPr>
        <w:tab/>
      </w:r>
      <w:r w:rsidR="009D08FF">
        <w:rPr>
          <w:sz w:val="24"/>
          <w:szCs w:val="24"/>
        </w:rPr>
        <w:t>Магнитная доска, персональный компьютер, проектор, к</w:t>
      </w:r>
      <w:r w:rsidR="009D08FF" w:rsidRPr="00222CE6">
        <w:rPr>
          <w:sz w:val="24"/>
          <w:szCs w:val="24"/>
        </w:rPr>
        <w:t>олонки</w:t>
      </w:r>
      <w:r w:rsidR="00101B09">
        <w:rPr>
          <w:sz w:val="24"/>
          <w:szCs w:val="24"/>
        </w:rPr>
        <w:t>.</w:t>
      </w:r>
      <w:r w:rsidR="00A43568">
        <w:rPr>
          <w:sz w:val="24"/>
          <w:szCs w:val="24"/>
        </w:rPr>
        <w:t xml:space="preserve"> </w:t>
      </w:r>
      <w:r w:rsidR="00A43568" w:rsidRPr="00867DB0">
        <w:br/>
      </w:r>
      <w:r w:rsidR="00A43568" w:rsidRPr="00867DB0">
        <w:rPr>
          <w:color w:val="000000"/>
          <w:sz w:val="24"/>
        </w:rPr>
        <w:t xml:space="preserve">Демонстрационные учебные таблицы по технологии для начальной школы </w:t>
      </w:r>
    </w:p>
    <w:p w:rsidR="007A1953" w:rsidRPr="00222CE6" w:rsidRDefault="002250EF" w:rsidP="002250EF">
      <w:pPr>
        <w:ind w:left="851"/>
        <w:rPr>
          <w:sz w:val="24"/>
          <w:szCs w:val="24"/>
        </w:rPr>
      </w:pPr>
      <w:r>
        <w:rPr>
          <w:color w:val="000000"/>
          <w:sz w:val="24"/>
        </w:rPr>
        <w:t>Клей, ножницы, картон…</w:t>
      </w:r>
      <w:r w:rsidR="00A43568" w:rsidRPr="00867DB0">
        <w:br/>
      </w:r>
    </w:p>
    <w:p w:rsidR="00B53020" w:rsidRPr="00222CE6" w:rsidRDefault="00B53020" w:rsidP="00082375">
      <w:pPr>
        <w:rPr>
          <w:sz w:val="24"/>
        </w:rPr>
      </w:pPr>
    </w:p>
    <w:p w:rsidR="004E682A" w:rsidRPr="00222CE6" w:rsidRDefault="004E682A" w:rsidP="00082375">
      <w:pPr>
        <w:rPr>
          <w:sz w:val="24"/>
        </w:rPr>
      </w:pPr>
    </w:p>
    <w:p w:rsidR="00B53020" w:rsidRPr="00222CE6" w:rsidRDefault="00B53020" w:rsidP="00082375">
      <w:pPr>
        <w:pStyle w:val="a5"/>
        <w:spacing w:before="1"/>
        <w:rPr>
          <w:rFonts w:ascii="Cambria"/>
          <w:sz w:val="20"/>
        </w:rPr>
      </w:pPr>
    </w:p>
    <w:sectPr w:rsidR="00B53020" w:rsidRPr="00222CE6" w:rsidSect="001D5E4F">
      <w:pgSz w:w="11910" w:h="1685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490965"/>
    <w:multiLevelType w:val="hybridMultilevel"/>
    <w:tmpl w:val="69BCAF16"/>
    <w:lvl w:ilvl="0" w:tplc="7818CCD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468463A">
      <w:numFmt w:val="bullet"/>
      <w:lvlText w:val="•"/>
      <w:lvlJc w:val="left"/>
      <w:pPr>
        <w:ind w:left="1546" w:hanging="241"/>
      </w:pPr>
      <w:rPr>
        <w:lang w:val="ru-RU" w:eastAsia="en-US" w:bidi="ar-SA"/>
      </w:rPr>
    </w:lvl>
    <w:lvl w:ilvl="2" w:tplc="832C9ADC">
      <w:numFmt w:val="bullet"/>
      <w:lvlText w:val="•"/>
      <w:lvlJc w:val="left"/>
      <w:pPr>
        <w:ind w:left="2572" w:hanging="241"/>
      </w:pPr>
      <w:rPr>
        <w:lang w:val="ru-RU" w:eastAsia="en-US" w:bidi="ar-SA"/>
      </w:rPr>
    </w:lvl>
    <w:lvl w:ilvl="3" w:tplc="6296B15E">
      <w:numFmt w:val="bullet"/>
      <w:lvlText w:val="•"/>
      <w:lvlJc w:val="left"/>
      <w:pPr>
        <w:ind w:left="3598" w:hanging="241"/>
      </w:pPr>
      <w:rPr>
        <w:lang w:val="ru-RU" w:eastAsia="en-US" w:bidi="ar-SA"/>
      </w:rPr>
    </w:lvl>
    <w:lvl w:ilvl="4" w:tplc="CEA04EA0">
      <w:numFmt w:val="bullet"/>
      <w:lvlText w:val="•"/>
      <w:lvlJc w:val="left"/>
      <w:pPr>
        <w:ind w:left="4624" w:hanging="241"/>
      </w:pPr>
      <w:rPr>
        <w:lang w:val="ru-RU" w:eastAsia="en-US" w:bidi="ar-SA"/>
      </w:rPr>
    </w:lvl>
    <w:lvl w:ilvl="5" w:tplc="B4F49ED0">
      <w:numFmt w:val="bullet"/>
      <w:lvlText w:val="•"/>
      <w:lvlJc w:val="left"/>
      <w:pPr>
        <w:ind w:left="5650" w:hanging="241"/>
      </w:pPr>
      <w:rPr>
        <w:lang w:val="ru-RU" w:eastAsia="en-US" w:bidi="ar-SA"/>
      </w:rPr>
    </w:lvl>
    <w:lvl w:ilvl="6" w:tplc="23A02EB4">
      <w:numFmt w:val="bullet"/>
      <w:lvlText w:val="•"/>
      <w:lvlJc w:val="left"/>
      <w:pPr>
        <w:ind w:left="6676" w:hanging="241"/>
      </w:pPr>
      <w:rPr>
        <w:lang w:val="ru-RU" w:eastAsia="en-US" w:bidi="ar-SA"/>
      </w:rPr>
    </w:lvl>
    <w:lvl w:ilvl="7" w:tplc="072CA3CE">
      <w:numFmt w:val="bullet"/>
      <w:lvlText w:val="•"/>
      <w:lvlJc w:val="left"/>
      <w:pPr>
        <w:ind w:left="7702" w:hanging="241"/>
      </w:pPr>
      <w:rPr>
        <w:lang w:val="ru-RU" w:eastAsia="en-US" w:bidi="ar-SA"/>
      </w:rPr>
    </w:lvl>
    <w:lvl w:ilvl="8" w:tplc="9BCECF1A">
      <w:numFmt w:val="bullet"/>
      <w:lvlText w:val="•"/>
      <w:lvlJc w:val="left"/>
      <w:pPr>
        <w:ind w:left="8728" w:hanging="241"/>
      </w:pPr>
      <w:rPr>
        <w:lang w:val="ru-RU" w:eastAsia="en-US" w:bidi="ar-SA"/>
      </w:rPr>
    </w:lvl>
  </w:abstractNum>
  <w:abstractNum w:abstractNumId="10" w15:restartNumberingAfterBreak="0">
    <w:nsid w:val="47A967F2"/>
    <w:multiLevelType w:val="hybridMultilevel"/>
    <w:tmpl w:val="0CF8009C"/>
    <w:lvl w:ilvl="0" w:tplc="9EB4DA0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41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4E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6F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D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21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5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0B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0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E01137"/>
    <w:multiLevelType w:val="hybridMultilevel"/>
    <w:tmpl w:val="ED0A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B0B52"/>
    <w:multiLevelType w:val="hybridMultilevel"/>
    <w:tmpl w:val="02D642BC"/>
    <w:lvl w:ilvl="0" w:tplc="991EA0AC">
      <w:start w:val="1"/>
      <w:numFmt w:val="decimal"/>
      <w:lvlText w:val="%1."/>
      <w:lvlJc w:val="left"/>
      <w:pPr>
        <w:ind w:left="309" w:hanging="21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16E36C6">
      <w:numFmt w:val="bullet"/>
      <w:lvlText w:val="•"/>
      <w:lvlJc w:val="left"/>
      <w:pPr>
        <w:ind w:left="1825" w:hanging="217"/>
      </w:pPr>
      <w:rPr>
        <w:rFonts w:hint="default"/>
        <w:lang w:val="ru-RU" w:eastAsia="en-US" w:bidi="ar-SA"/>
      </w:rPr>
    </w:lvl>
    <w:lvl w:ilvl="2" w:tplc="9F04DFA2">
      <w:numFmt w:val="bullet"/>
      <w:lvlText w:val="•"/>
      <w:lvlJc w:val="left"/>
      <w:pPr>
        <w:ind w:left="3350" w:hanging="217"/>
      </w:pPr>
      <w:rPr>
        <w:rFonts w:hint="default"/>
        <w:lang w:val="ru-RU" w:eastAsia="en-US" w:bidi="ar-SA"/>
      </w:rPr>
    </w:lvl>
    <w:lvl w:ilvl="3" w:tplc="DC80CC32">
      <w:numFmt w:val="bullet"/>
      <w:lvlText w:val="•"/>
      <w:lvlJc w:val="left"/>
      <w:pPr>
        <w:ind w:left="4875" w:hanging="217"/>
      </w:pPr>
      <w:rPr>
        <w:rFonts w:hint="default"/>
        <w:lang w:val="ru-RU" w:eastAsia="en-US" w:bidi="ar-SA"/>
      </w:rPr>
    </w:lvl>
    <w:lvl w:ilvl="4" w:tplc="221E5DB4">
      <w:numFmt w:val="bullet"/>
      <w:lvlText w:val="•"/>
      <w:lvlJc w:val="left"/>
      <w:pPr>
        <w:ind w:left="6401" w:hanging="217"/>
      </w:pPr>
      <w:rPr>
        <w:rFonts w:hint="default"/>
        <w:lang w:val="ru-RU" w:eastAsia="en-US" w:bidi="ar-SA"/>
      </w:rPr>
    </w:lvl>
    <w:lvl w:ilvl="5" w:tplc="25B616F0">
      <w:numFmt w:val="bullet"/>
      <w:lvlText w:val="•"/>
      <w:lvlJc w:val="left"/>
      <w:pPr>
        <w:ind w:left="7926" w:hanging="217"/>
      </w:pPr>
      <w:rPr>
        <w:rFonts w:hint="default"/>
        <w:lang w:val="ru-RU" w:eastAsia="en-US" w:bidi="ar-SA"/>
      </w:rPr>
    </w:lvl>
    <w:lvl w:ilvl="6" w:tplc="472CC2F0">
      <w:numFmt w:val="bullet"/>
      <w:lvlText w:val="•"/>
      <w:lvlJc w:val="left"/>
      <w:pPr>
        <w:ind w:left="9451" w:hanging="217"/>
      </w:pPr>
      <w:rPr>
        <w:rFonts w:hint="default"/>
        <w:lang w:val="ru-RU" w:eastAsia="en-US" w:bidi="ar-SA"/>
      </w:rPr>
    </w:lvl>
    <w:lvl w:ilvl="7" w:tplc="FB36FE98">
      <w:numFmt w:val="bullet"/>
      <w:lvlText w:val="•"/>
      <w:lvlJc w:val="left"/>
      <w:pPr>
        <w:ind w:left="10976" w:hanging="217"/>
      </w:pPr>
      <w:rPr>
        <w:rFonts w:hint="default"/>
        <w:lang w:val="ru-RU" w:eastAsia="en-US" w:bidi="ar-SA"/>
      </w:rPr>
    </w:lvl>
    <w:lvl w:ilvl="8" w:tplc="A702917E">
      <w:numFmt w:val="bullet"/>
      <w:lvlText w:val="•"/>
      <w:lvlJc w:val="left"/>
      <w:pPr>
        <w:ind w:left="12502" w:hanging="217"/>
      </w:pPr>
      <w:rPr>
        <w:rFonts w:hint="default"/>
        <w:lang w:val="ru-RU" w:eastAsia="en-US" w:bidi="ar-SA"/>
      </w:rPr>
    </w:lvl>
  </w:abstractNum>
  <w:abstractNum w:abstractNumId="13" w15:restartNumberingAfterBreak="0">
    <w:nsid w:val="70194A20"/>
    <w:multiLevelType w:val="hybridMultilevel"/>
    <w:tmpl w:val="69BCAF16"/>
    <w:lvl w:ilvl="0" w:tplc="7818CCD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468463A">
      <w:numFmt w:val="bullet"/>
      <w:lvlText w:val="•"/>
      <w:lvlJc w:val="left"/>
      <w:pPr>
        <w:ind w:left="1546" w:hanging="241"/>
      </w:pPr>
      <w:rPr>
        <w:lang w:val="ru-RU" w:eastAsia="en-US" w:bidi="ar-SA"/>
      </w:rPr>
    </w:lvl>
    <w:lvl w:ilvl="2" w:tplc="832C9ADC">
      <w:numFmt w:val="bullet"/>
      <w:lvlText w:val="•"/>
      <w:lvlJc w:val="left"/>
      <w:pPr>
        <w:ind w:left="2572" w:hanging="241"/>
      </w:pPr>
      <w:rPr>
        <w:lang w:val="ru-RU" w:eastAsia="en-US" w:bidi="ar-SA"/>
      </w:rPr>
    </w:lvl>
    <w:lvl w:ilvl="3" w:tplc="6296B15E">
      <w:numFmt w:val="bullet"/>
      <w:lvlText w:val="•"/>
      <w:lvlJc w:val="left"/>
      <w:pPr>
        <w:ind w:left="3598" w:hanging="241"/>
      </w:pPr>
      <w:rPr>
        <w:lang w:val="ru-RU" w:eastAsia="en-US" w:bidi="ar-SA"/>
      </w:rPr>
    </w:lvl>
    <w:lvl w:ilvl="4" w:tplc="CEA04EA0">
      <w:numFmt w:val="bullet"/>
      <w:lvlText w:val="•"/>
      <w:lvlJc w:val="left"/>
      <w:pPr>
        <w:ind w:left="4624" w:hanging="241"/>
      </w:pPr>
      <w:rPr>
        <w:lang w:val="ru-RU" w:eastAsia="en-US" w:bidi="ar-SA"/>
      </w:rPr>
    </w:lvl>
    <w:lvl w:ilvl="5" w:tplc="B4F49ED0">
      <w:numFmt w:val="bullet"/>
      <w:lvlText w:val="•"/>
      <w:lvlJc w:val="left"/>
      <w:pPr>
        <w:ind w:left="5650" w:hanging="241"/>
      </w:pPr>
      <w:rPr>
        <w:lang w:val="ru-RU" w:eastAsia="en-US" w:bidi="ar-SA"/>
      </w:rPr>
    </w:lvl>
    <w:lvl w:ilvl="6" w:tplc="23A02EB4">
      <w:numFmt w:val="bullet"/>
      <w:lvlText w:val="•"/>
      <w:lvlJc w:val="left"/>
      <w:pPr>
        <w:ind w:left="6676" w:hanging="241"/>
      </w:pPr>
      <w:rPr>
        <w:lang w:val="ru-RU" w:eastAsia="en-US" w:bidi="ar-SA"/>
      </w:rPr>
    </w:lvl>
    <w:lvl w:ilvl="7" w:tplc="072CA3CE">
      <w:numFmt w:val="bullet"/>
      <w:lvlText w:val="•"/>
      <w:lvlJc w:val="left"/>
      <w:pPr>
        <w:ind w:left="7702" w:hanging="241"/>
      </w:pPr>
      <w:rPr>
        <w:lang w:val="ru-RU" w:eastAsia="en-US" w:bidi="ar-SA"/>
      </w:rPr>
    </w:lvl>
    <w:lvl w:ilvl="8" w:tplc="9BCECF1A">
      <w:numFmt w:val="bullet"/>
      <w:lvlText w:val="•"/>
      <w:lvlJc w:val="left"/>
      <w:pPr>
        <w:ind w:left="8728" w:hanging="241"/>
      </w:pPr>
      <w:rPr>
        <w:lang w:val="ru-RU" w:eastAsia="en-US" w:bidi="ar-SA"/>
      </w:rPr>
    </w:lvl>
  </w:abstractNum>
  <w:abstractNum w:abstractNumId="14" w15:restartNumberingAfterBreak="0">
    <w:nsid w:val="7C2B4FA2"/>
    <w:multiLevelType w:val="hybridMultilevel"/>
    <w:tmpl w:val="80CA53E0"/>
    <w:lvl w:ilvl="0" w:tplc="4620C480">
      <w:start w:val="1"/>
      <w:numFmt w:val="decimal"/>
      <w:lvlText w:val="%1."/>
      <w:lvlJc w:val="left"/>
      <w:pPr>
        <w:ind w:left="430" w:hanging="221"/>
      </w:pPr>
      <w:rPr>
        <w:rFonts w:hint="default"/>
        <w:b/>
        <w:bCs/>
        <w:w w:val="100"/>
        <w:lang w:val="ru-RU" w:eastAsia="en-US" w:bidi="ar-SA"/>
      </w:rPr>
    </w:lvl>
    <w:lvl w:ilvl="1" w:tplc="F996AE36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2" w:tplc="E6307F0E">
      <w:numFmt w:val="bullet"/>
      <w:lvlText w:val="•"/>
      <w:lvlJc w:val="left"/>
      <w:pPr>
        <w:ind w:left="3512" w:hanging="221"/>
      </w:pPr>
      <w:rPr>
        <w:rFonts w:hint="default"/>
        <w:lang w:val="ru-RU" w:eastAsia="en-US" w:bidi="ar-SA"/>
      </w:rPr>
    </w:lvl>
    <w:lvl w:ilvl="3" w:tplc="C49AEA96">
      <w:numFmt w:val="bullet"/>
      <w:lvlText w:val="•"/>
      <w:lvlJc w:val="left"/>
      <w:pPr>
        <w:ind w:left="5048" w:hanging="221"/>
      </w:pPr>
      <w:rPr>
        <w:rFonts w:hint="default"/>
        <w:lang w:val="ru-RU" w:eastAsia="en-US" w:bidi="ar-SA"/>
      </w:rPr>
    </w:lvl>
    <w:lvl w:ilvl="4" w:tplc="0A8E4684">
      <w:numFmt w:val="bullet"/>
      <w:lvlText w:val="•"/>
      <w:lvlJc w:val="left"/>
      <w:pPr>
        <w:ind w:left="6584" w:hanging="221"/>
      </w:pPr>
      <w:rPr>
        <w:rFonts w:hint="default"/>
        <w:lang w:val="ru-RU" w:eastAsia="en-US" w:bidi="ar-SA"/>
      </w:rPr>
    </w:lvl>
    <w:lvl w:ilvl="5" w:tplc="B9686E48">
      <w:numFmt w:val="bullet"/>
      <w:lvlText w:val="•"/>
      <w:lvlJc w:val="left"/>
      <w:pPr>
        <w:ind w:left="8120" w:hanging="221"/>
      </w:pPr>
      <w:rPr>
        <w:rFonts w:hint="default"/>
        <w:lang w:val="ru-RU" w:eastAsia="en-US" w:bidi="ar-SA"/>
      </w:rPr>
    </w:lvl>
    <w:lvl w:ilvl="6" w:tplc="1892E0AA">
      <w:numFmt w:val="bullet"/>
      <w:lvlText w:val="•"/>
      <w:lvlJc w:val="left"/>
      <w:pPr>
        <w:ind w:left="9656" w:hanging="221"/>
      </w:pPr>
      <w:rPr>
        <w:rFonts w:hint="default"/>
        <w:lang w:val="ru-RU" w:eastAsia="en-US" w:bidi="ar-SA"/>
      </w:rPr>
    </w:lvl>
    <w:lvl w:ilvl="7" w:tplc="97CE5B1E">
      <w:numFmt w:val="bullet"/>
      <w:lvlText w:val="•"/>
      <w:lvlJc w:val="left"/>
      <w:pPr>
        <w:ind w:left="11192" w:hanging="221"/>
      </w:pPr>
      <w:rPr>
        <w:rFonts w:hint="default"/>
        <w:lang w:val="ru-RU" w:eastAsia="en-US" w:bidi="ar-SA"/>
      </w:rPr>
    </w:lvl>
    <w:lvl w:ilvl="8" w:tplc="133093B6">
      <w:numFmt w:val="bullet"/>
      <w:lvlText w:val="•"/>
      <w:lvlJc w:val="left"/>
      <w:pPr>
        <w:ind w:left="12728" w:hanging="22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0"/>
    <w:rsid w:val="00001C5C"/>
    <w:rsid w:val="00001FF4"/>
    <w:rsid w:val="000049CE"/>
    <w:rsid w:val="000073ED"/>
    <w:rsid w:val="00007C8B"/>
    <w:rsid w:val="00011900"/>
    <w:rsid w:val="000129EF"/>
    <w:rsid w:val="00016973"/>
    <w:rsid w:val="0001766E"/>
    <w:rsid w:val="00022516"/>
    <w:rsid w:val="00025C8C"/>
    <w:rsid w:val="0002770A"/>
    <w:rsid w:val="0003058C"/>
    <w:rsid w:val="00035A25"/>
    <w:rsid w:val="000362FF"/>
    <w:rsid w:val="000365EB"/>
    <w:rsid w:val="00037387"/>
    <w:rsid w:val="0003738C"/>
    <w:rsid w:val="00037A65"/>
    <w:rsid w:val="00037E26"/>
    <w:rsid w:val="0004156E"/>
    <w:rsid w:val="00052950"/>
    <w:rsid w:val="00053EDD"/>
    <w:rsid w:val="00055009"/>
    <w:rsid w:val="000556E6"/>
    <w:rsid w:val="00056F4E"/>
    <w:rsid w:val="00057F87"/>
    <w:rsid w:val="00066270"/>
    <w:rsid w:val="000737FA"/>
    <w:rsid w:val="000740CE"/>
    <w:rsid w:val="000810A8"/>
    <w:rsid w:val="00081CDA"/>
    <w:rsid w:val="00082375"/>
    <w:rsid w:val="000829B8"/>
    <w:rsid w:val="00084125"/>
    <w:rsid w:val="00085AEB"/>
    <w:rsid w:val="000A10CE"/>
    <w:rsid w:val="000A28C3"/>
    <w:rsid w:val="000A3FC9"/>
    <w:rsid w:val="000A544D"/>
    <w:rsid w:val="000B0590"/>
    <w:rsid w:val="000B205D"/>
    <w:rsid w:val="000B6899"/>
    <w:rsid w:val="000B6A90"/>
    <w:rsid w:val="000C1CC4"/>
    <w:rsid w:val="000C42F2"/>
    <w:rsid w:val="000D398E"/>
    <w:rsid w:val="000D6553"/>
    <w:rsid w:val="000E0DD5"/>
    <w:rsid w:val="000E2088"/>
    <w:rsid w:val="000F0C4F"/>
    <w:rsid w:val="00101B09"/>
    <w:rsid w:val="0010204A"/>
    <w:rsid w:val="00104CD0"/>
    <w:rsid w:val="00111113"/>
    <w:rsid w:val="00111142"/>
    <w:rsid w:val="00117BF7"/>
    <w:rsid w:val="00127F47"/>
    <w:rsid w:val="00133B98"/>
    <w:rsid w:val="00135A62"/>
    <w:rsid w:val="00137F57"/>
    <w:rsid w:val="0014673F"/>
    <w:rsid w:val="00154A76"/>
    <w:rsid w:val="00155EEE"/>
    <w:rsid w:val="00163983"/>
    <w:rsid w:val="0017130F"/>
    <w:rsid w:val="00181A3E"/>
    <w:rsid w:val="00186721"/>
    <w:rsid w:val="00186824"/>
    <w:rsid w:val="0019149A"/>
    <w:rsid w:val="001940AE"/>
    <w:rsid w:val="001940FB"/>
    <w:rsid w:val="001960A4"/>
    <w:rsid w:val="001A3E83"/>
    <w:rsid w:val="001A5722"/>
    <w:rsid w:val="001A5DA7"/>
    <w:rsid w:val="001B0293"/>
    <w:rsid w:val="001B0E33"/>
    <w:rsid w:val="001B18F6"/>
    <w:rsid w:val="001B61DB"/>
    <w:rsid w:val="001C1C3C"/>
    <w:rsid w:val="001C27FD"/>
    <w:rsid w:val="001D083B"/>
    <w:rsid w:val="001D5E4F"/>
    <w:rsid w:val="001D6EDC"/>
    <w:rsid w:val="001D768B"/>
    <w:rsid w:val="001E24FF"/>
    <w:rsid w:val="001E2675"/>
    <w:rsid w:val="001E5363"/>
    <w:rsid w:val="001F3A94"/>
    <w:rsid w:val="00203506"/>
    <w:rsid w:val="00203850"/>
    <w:rsid w:val="00205BF4"/>
    <w:rsid w:val="002147C4"/>
    <w:rsid w:val="00214864"/>
    <w:rsid w:val="0021543B"/>
    <w:rsid w:val="00222A0F"/>
    <w:rsid w:val="00222CE6"/>
    <w:rsid w:val="00222E56"/>
    <w:rsid w:val="002250EF"/>
    <w:rsid w:val="0022783D"/>
    <w:rsid w:val="0023003D"/>
    <w:rsid w:val="00231996"/>
    <w:rsid w:val="002335DD"/>
    <w:rsid w:val="002350C8"/>
    <w:rsid w:val="00240132"/>
    <w:rsid w:val="00244A9C"/>
    <w:rsid w:val="002453ED"/>
    <w:rsid w:val="00255EA6"/>
    <w:rsid w:val="002621B6"/>
    <w:rsid w:val="002637A8"/>
    <w:rsid w:val="00263B2D"/>
    <w:rsid w:val="00287A9C"/>
    <w:rsid w:val="00291950"/>
    <w:rsid w:val="00292876"/>
    <w:rsid w:val="002A0398"/>
    <w:rsid w:val="002A3680"/>
    <w:rsid w:val="002B16F0"/>
    <w:rsid w:val="002B1BA0"/>
    <w:rsid w:val="002B2805"/>
    <w:rsid w:val="002B720A"/>
    <w:rsid w:val="002B7533"/>
    <w:rsid w:val="002B7728"/>
    <w:rsid w:val="002C1712"/>
    <w:rsid w:val="002C189C"/>
    <w:rsid w:val="002E3FBF"/>
    <w:rsid w:val="002E47A6"/>
    <w:rsid w:val="002E7EA0"/>
    <w:rsid w:val="002F414E"/>
    <w:rsid w:val="002F4D37"/>
    <w:rsid w:val="002F546C"/>
    <w:rsid w:val="002F6061"/>
    <w:rsid w:val="002F741B"/>
    <w:rsid w:val="00301E9D"/>
    <w:rsid w:val="00303C78"/>
    <w:rsid w:val="003053F8"/>
    <w:rsid w:val="00306F1E"/>
    <w:rsid w:val="00320AB9"/>
    <w:rsid w:val="0033030E"/>
    <w:rsid w:val="003438B5"/>
    <w:rsid w:val="00346657"/>
    <w:rsid w:val="003524D7"/>
    <w:rsid w:val="00353641"/>
    <w:rsid w:val="00353D45"/>
    <w:rsid w:val="00356089"/>
    <w:rsid w:val="003608D2"/>
    <w:rsid w:val="00362C92"/>
    <w:rsid w:val="0036676D"/>
    <w:rsid w:val="00366BAD"/>
    <w:rsid w:val="00371356"/>
    <w:rsid w:val="0037467A"/>
    <w:rsid w:val="00375716"/>
    <w:rsid w:val="00377DC3"/>
    <w:rsid w:val="00380176"/>
    <w:rsid w:val="003A0B95"/>
    <w:rsid w:val="003A21E2"/>
    <w:rsid w:val="003A427D"/>
    <w:rsid w:val="003B338D"/>
    <w:rsid w:val="003B34B4"/>
    <w:rsid w:val="003B34DC"/>
    <w:rsid w:val="003B5576"/>
    <w:rsid w:val="003C109F"/>
    <w:rsid w:val="003C1A32"/>
    <w:rsid w:val="003C63C3"/>
    <w:rsid w:val="003D44E5"/>
    <w:rsid w:val="003D51C5"/>
    <w:rsid w:val="003D669D"/>
    <w:rsid w:val="003D7760"/>
    <w:rsid w:val="003D783C"/>
    <w:rsid w:val="003E433B"/>
    <w:rsid w:val="003F0362"/>
    <w:rsid w:val="003F2680"/>
    <w:rsid w:val="003F387A"/>
    <w:rsid w:val="003F3D18"/>
    <w:rsid w:val="003F3F4A"/>
    <w:rsid w:val="003F46C5"/>
    <w:rsid w:val="004013BE"/>
    <w:rsid w:val="004036F1"/>
    <w:rsid w:val="004100C8"/>
    <w:rsid w:val="004139BA"/>
    <w:rsid w:val="00417E61"/>
    <w:rsid w:val="0042122A"/>
    <w:rsid w:val="00423961"/>
    <w:rsid w:val="00425474"/>
    <w:rsid w:val="004262F3"/>
    <w:rsid w:val="004335EF"/>
    <w:rsid w:val="00434EF1"/>
    <w:rsid w:val="00436B8B"/>
    <w:rsid w:val="004372F6"/>
    <w:rsid w:val="0043787A"/>
    <w:rsid w:val="00437F69"/>
    <w:rsid w:val="00440F26"/>
    <w:rsid w:val="00443C2E"/>
    <w:rsid w:val="00444FC0"/>
    <w:rsid w:val="00454BF1"/>
    <w:rsid w:val="00463921"/>
    <w:rsid w:val="00463BF1"/>
    <w:rsid w:val="00464F54"/>
    <w:rsid w:val="00474937"/>
    <w:rsid w:val="00475461"/>
    <w:rsid w:val="004804C1"/>
    <w:rsid w:val="00482EC6"/>
    <w:rsid w:val="0048322D"/>
    <w:rsid w:val="0048477A"/>
    <w:rsid w:val="00487D11"/>
    <w:rsid w:val="004920CF"/>
    <w:rsid w:val="00492DAB"/>
    <w:rsid w:val="0049324C"/>
    <w:rsid w:val="004955FE"/>
    <w:rsid w:val="00495AF8"/>
    <w:rsid w:val="004A01ED"/>
    <w:rsid w:val="004A51B1"/>
    <w:rsid w:val="004B12E0"/>
    <w:rsid w:val="004B1FA5"/>
    <w:rsid w:val="004D341C"/>
    <w:rsid w:val="004D35C7"/>
    <w:rsid w:val="004D7D4B"/>
    <w:rsid w:val="004E105A"/>
    <w:rsid w:val="004E14A6"/>
    <w:rsid w:val="004E18E5"/>
    <w:rsid w:val="004E682A"/>
    <w:rsid w:val="004F1DA8"/>
    <w:rsid w:val="004F5B90"/>
    <w:rsid w:val="00502CBB"/>
    <w:rsid w:val="00503413"/>
    <w:rsid w:val="00504B43"/>
    <w:rsid w:val="00505946"/>
    <w:rsid w:val="00511202"/>
    <w:rsid w:val="00512C93"/>
    <w:rsid w:val="00515363"/>
    <w:rsid w:val="00515B77"/>
    <w:rsid w:val="0052070F"/>
    <w:rsid w:val="0052166B"/>
    <w:rsid w:val="005243F9"/>
    <w:rsid w:val="00525BAE"/>
    <w:rsid w:val="00533E2D"/>
    <w:rsid w:val="005353F4"/>
    <w:rsid w:val="00537D13"/>
    <w:rsid w:val="00546B3F"/>
    <w:rsid w:val="00550687"/>
    <w:rsid w:val="0055138A"/>
    <w:rsid w:val="00552454"/>
    <w:rsid w:val="0055405B"/>
    <w:rsid w:val="0055720D"/>
    <w:rsid w:val="00557921"/>
    <w:rsid w:val="00564C55"/>
    <w:rsid w:val="00567E0D"/>
    <w:rsid w:val="00573650"/>
    <w:rsid w:val="00574431"/>
    <w:rsid w:val="0057628F"/>
    <w:rsid w:val="00576858"/>
    <w:rsid w:val="00576CEE"/>
    <w:rsid w:val="005820D4"/>
    <w:rsid w:val="00583931"/>
    <w:rsid w:val="00584C06"/>
    <w:rsid w:val="005855E7"/>
    <w:rsid w:val="005A00E8"/>
    <w:rsid w:val="005A0EAA"/>
    <w:rsid w:val="005A457D"/>
    <w:rsid w:val="005A60A4"/>
    <w:rsid w:val="005B1C75"/>
    <w:rsid w:val="005B4D73"/>
    <w:rsid w:val="005C0DEE"/>
    <w:rsid w:val="005C1161"/>
    <w:rsid w:val="005C4C2C"/>
    <w:rsid w:val="005C5FDD"/>
    <w:rsid w:val="005D1CF4"/>
    <w:rsid w:val="005E240B"/>
    <w:rsid w:val="005E61C7"/>
    <w:rsid w:val="005E7FBB"/>
    <w:rsid w:val="005F0016"/>
    <w:rsid w:val="005F19F4"/>
    <w:rsid w:val="005F24BA"/>
    <w:rsid w:val="005F5D03"/>
    <w:rsid w:val="006048D3"/>
    <w:rsid w:val="006148B3"/>
    <w:rsid w:val="0062074D"/>
    <w:rsid w:val="00622F61"/>
    <w:rsid w:val="006246B0"/>
    <w:rsid w:val="00624B05"/>
    <w:rsid w:val="00626990"/>
    <w:rsid w:val="006306F1"/>
    <w:rsid w:val="006322E9"/>
    <w:rsid w:val="0063264C"/>
    <w:rsid w:val="0064157A"/>
    <w:rsid w:val="006449DC"/>
    <w:rsid w:val="0064534A"/>
    <w:rsid w:val="00655CA3"/>
    <w:rsid w:val="00656EF2"/>
    <w:rsid w:val="006601F1"/>
    <w:rsid w:val="0066238C"/>
    <w:rsid w:val="00665926"/>
    <w:rsid w:val="00667DA7"/>
    <w:rsid w:val="00674DD9"/>
    <w:rsid w:val="006814E7"/>
    <w:rsid w:val="006A011F"/>
    <w:rsid w:val="006A765B"/>
    <w:rsid w:val="006B0D5F"/>
    <w:rsid w:val="006B4EBC"/>
    <w:rsid w:val="006C0859"/>
    <w:rsid w:val="006C0BD1"/>
    <w:rsid w:val="006C6FB5"/>
    <w:rsid w:val="006D02A0"/>
    <w:rsid w:val="006D1192"/>
    <w:rsid w:val="006D27FD"/>
    <w:rsid w:val="006D2A16"/>
    <w:rsid w:val="006D41F5"/>
    <w:rsid w:val="006D485A"/>
    <w:rsid w:val="006E095C"/>
    <w:rsid w:val="006F386F"/>
    <w:rsid w:val="006F4749"/>
    <w:rsid w:val="006F5FE3"/>
    <w:rsid w:val="006F65E2"/>
    <w:rsid w:val="00703764"/>
    <w:rsid w:val="00710430"/>
    <w:rsid w:val="00714A3F"/>
    <w:rsid w:val="00715265"/>
    <w:rsid w:val="007167F0"/>
    <w:rsid w:val="00720184"/>
    <w:rsid w:val="00720DA8"/>
    <w:rsid w:val="007212BE"/>
    <w:rsid w:val="007237A7"/>
    <w:rsid w:val="00724304"/>
    <w:rsid w:val="00730994"/>
    <w:rsid w:val="00731520"/>
    <w:rsid w:val="00734202"/>
    <w:rsid w:val="00736BFA"/>
    <w:rsid w:val="00740B0E"/>
    <w:rsid w:val="00740B64"/>
    <w:rsid w:val="00743F7D"/>
    <w:rsid w:val="007440F2"/>
    <w:rsid w:val="00744394"/>
    <w:rsid w:val="007519CD"/>
    <w:rsid w:val="00753F71"/>
    <w:rsid w:val="007573DB"/>
    <w:rsid w:val="00760BCA"/>
    <w:rsid w:val="0076149D"/>
    <w:rsid w:val="007614F6"/>
    <w:rsid w:val="00761529"/>
    <w:rsid w:val="007635FB"/>
    <w:rsid w:val="007660B9"/>
    <w:rsid w:val="00772164"/>
    <w:rsid w:val="00772A73"/>
    <w:rsid w:val="007741C2"/>
    <w:rsid w:val="00776226"/>
    <w:rsid w:val="0077735A"/>
    <w:rsid w:val="00785878"/>
    <w:rsid w:val="00787909"/>
    <w:rsid w:val="00790C4B"/>
    <w:rsid w:val="007959DF"/>
    <w:rsid w:val="00795CD8"/>
    <w:rsid w:val="00796403"/>
    <w:rsid w:val="007A04CC"/>
    <w:rsid w:val="007A1953"/>
    <w:rsid w:val="007A47FE"/>
    <w:rsid w:val="007B13BB"/>
    <w:rsid w:val="007B4E90"/>
    <w:rsid w:val="007B5BF2"/>
    <w:rsid w:val="007B756D"/>
    <w:rsid w:val="007B7848"/>
    <w:rsid w:val="007B7AD2"/>
    <w:rsid w:val="007C00D7"/>
    <w:rsid w:val="007C3045"/>
    <w:rsid w:val="007C4CA5"/>
    <w:rsid w:val="007C7C3F"/>
    <w:rsid w:val="007D010F"/>
    <w:rsid w:val="007D2C6E"/>
    <w:rsid w:val="007D3527"/>
    <w:rsid w:val="007D62A2"/>
    <w:rsid w:val="007D70F0"/>
    <w:rsid w:val="007E1F86"/>
    <w:rsid w:val="007E36EA"/>
    <w:rsid w:val="007E5983"/>
    <w:rsid w:val="007E60C1"/>
    <w:rsid w:val="007F3DE4"/>
    <w:rsid w:val="007F5AE5"/>
    <w:rsid w:val="007F6454"/>
    <w:rsid w:val="00800AB3"/>
    <w:rsid w:val="00800DA8"/>
    <w:rsid w:val="008014BA"/>
    <w:rsid w:val="00802BF3"/>
    <w:rsid w:val="008056CB"/>
    <w:rsid w:val="00805BE7"/>
    <w:rsid w:val="00811EE7"/>
    <w:rsid w:val="00815328"/>
    <w:rsid w:val="008226BF"/>
    <w:rsid w:val="00824BC3"/>
    <w:rsid w:val="00826CA1"/>
    <w:rsid w:val="00827820"/>
    <w:rsid w:val="00830310"/>
    <w:rsid w:val="00830847"/>
    <w:rsid w:val="00836C6F"/>
    <w:rsid w:val="008412DC"/>
    <w:rsid w:val="00845D02"/>
    <w:rsid w:val="00856E6D"/>
    <w:rsid w:val="00860DAC"/>
    <w:rsid w:val="0086172C"/>
    <w:rsid w:val="00890A88"/>
    <w:rsid w:val="0089122D"/>
    <w:rsid w:val="00891E5E"/>
    <w:rsid w:val="00891EC3"/>
    <w:rsid w:val="008928C5"/>
    <w:rsid w:val="00894195"/>
    <w:rsid w:val="00894DCF"/>
    <w:rsid w:val="008958D7"/>
    <w:rsid w:val="008A362F"/>
    <w:rsid w:val="008A6055"/>
    <w:rsid w:val="008B12A7"/>
    <w:rsid w:val="008B7B65"/>
    <w:rsid w:val="008C4E51"/>
    <w:rsid w:val="008C78BE"/>
    <w:rsid w:val="008D0842"/>
    <w:rsid w:val="008D0DC6"/>
    <w:rsid w:val="008D3754"/>
    <w:rsid w:val="008D4E79"/>
    <w:rsid w:val="008E08A5"/>
    <w:rsid w:val="008E76BF"/>
    <w:rsid w:val="00903485"/>
    <w:rsid w:val="009136F3"/>
    <w:rsid w:val="00913B14"/>
    <w:rsid w:val="00923A26"/>
    <w:rsid w:val="00926B93"/>
    <w:rsid w:val="00931624"/>
    <w:rsid w:val="00931CF3"/>
    <w:rsid w:val="00934323"/>
    <w:rsid w:val="00934818"/>
    <w:rsid w:val="00935ABA"/>
    <w:rsid w:val="009404F5"/>
    <w:rsid w:val="0094088A"/>
    <w:rsid w:val="00942952"/>
    <w:rsid w:val="009450D3"/>
    <w:rsid w:val="00954390"/>
    <w:rsid w:val="009557F0"/>
    <w:rsid w:val="00960B79"/>
    <w:rsid w:val="00964059"/>
    <w:rsid w:val="009641F2"/>
    <w:rsid w:val="00966A42"/>
    <w:rsid w:val="00967718"/>
    <w:rsid w:val="00970F9D"/>
    <w:rsid w:val="009762C1"/>
    <w:rsid w:val="009801EA"/>
    <w:rsid w:val="0098470B"/>
    <w:rsid w:val="0099190E"/>
    <w:rsid w:val="009A2D96"/>
    <w:rsid w:val="009A38A2"/>
    <w:rsid w:val="009A52F6"/>
    <w:rsid w:val="009B1E0C"/>
    <w:rsid w:val="009B259B"/>
    <w:rsid w:val="009C0373"/>
    <w:rsid w:val="009C2EF7"/>
    <w:rsid w:val="009C48F8"/>
    <w:rsid w:val="009C66E8"/>
    <w:rsid w:val="009C6A18"/>
    <w:rsid w:val="009C7171"/>
    <w:rsid w:val="009D08FF"/>
    <w:rsid w:val="009D64B1"/>
    <w:rsid w:val="009D70AE"/>
    <w:rsid w:val="009D7C5E"/>
    <w:rsid w:val="009E140B"/>
    <w:rsid w:val="009E1E39"/>
    <w:rsid w:val="009E50C9"/>
    <w:rsid w:val="009E737B"/>
    <w:rsid w:val="009F2A02"/>
    <w:rsid w:val="009F76BE"/>
    <w:rsid w:val="00A06C9F"/>
    <w:rsid w:val="00A10EB5"/>
    <w:rsid w:val="00A11C03"/>
    <w:rsid w:val="00A12871"/>
    <w:rsid w:val="00A15485"/>
    <w:rsid w:val="00A277DF"/>
    <w:rsid w:val="00A27E6B"/>
    <w:rsid w:val="00A316D9"/>
    <w:rsid w:val="00A31D01"/>
    <w:rsid w:val="00A3349D"/>
    <w:rsid w:val="00A37F24"/>
    <w:rsid w:val="00A43568"/>
    <w:rsid w:val="00A455C2"/>
    <w:rsid w:val="00A45C50"/>
    <w:rsid w:val="00A477F3"/>
    <w:rsid w:val="00A53F39"/>
    <w:rsid w:val="00A564D2"/>
    <w:rsid w:val="00A56717"/>
    <w:rsid w:val="00A6262B"/>
    <w:rsid w:val="00A6353C"/>
    <w:rsid w:val="00A64CAC"/>
    <w:rsid w:val="00A64F87"/>
    <w:rsid w:val="00A661A1"/>
    <w:rsid w:val="00A74B2B"/>
    <w:rsid w:val="00A76594"/>
    <w:rsid w:val="00A826D8"/>
    <w:rsid w:val="00A8375F"/>
    <w:rsid w:val="00A83D70"/>
    <w:rsid w:val="00A87E0B"/>
    <w:rsid w:val="00A90055"/>
    <w:rsid w:val="00AA1B6E"/>
    <w:rsid w:val="00AA3CF1"/>
    <w:rsid w:val="00AB02E8"/>
    <w:rsid w:val="00AB05CA"/>
    <w:rsid w:val="00AB3E67"/>
    <w:rsid w:val="00AB5D26"/>
    <w:rsid w:val="00AC3865"/>
    <w:rsid w:val="00AC5CDB"/>
    <w:rsid w:val="00AC5E00"/>
    <w:rsid w:val="00AC755E"/>
    <w:rsid w:val="00AD0048"/>
    <w:rsid w:val="00AD0A52"/>
    <w:rsid w:val="00AD16BD"/>
    <w:rsid w:val="00AD486B"/>
    <w:rsid w:val="00AE0D7D"/>
    <w:rsid w:val="00AF26BD"/>
    <w:rsid w:val="00AF2C09"/>
    <w:rsid w:val="00AF511C"/>
    <w:rsid w:val="00AF5ABD"/>
    <w:rsid w:val="00AF707D"/>
    <w:rsid w:val="00B01418"/>
    <w:rsid w:val="00B059D7"/>
    <w:rsid w:val="00B06BB4"/>
    <w:rsid w:val="00B076F0"/>
    <w:rsid w:val="00B078EF"/>
    <w:rsid w:val="00B104B4"/>
    <w:rsid w:val="00B151E0"/>
    <w:rsid w:val="00B15EBC"/>
    <w:rsid w:val="00B17A86"/>
    <w:rsid w:val="00B200D4"/>
    <w:rsid w:val="00B256EB"/>
    <w:rsid w:val="00B2573A"/>
    <w:rsid w:val="00B25C7C"/>
    <w:rsid w:val="00B30628"/>
    <w:rsid w:val="00B31B40"/>
    <w:rsid w:val="00B32629"/>
    <w:rsid w:val="00B34834"/>
    <w:rsid w:val="00B40B3D"/>
    <w:rsid w:val="00B41770"/>
    <w:rsid w:val="00B42B03"/>
    <w:rsid w:val="00B436F4"/>
    <w:rsid w:val="00B450D0"/>
    <w:rsid w:val="00B46D6D"/>
    <w:rsid w:val="00B477EA"/>
    <w:rsid w:val="00B525AA"/>
    <w:rsid w:val="00B53020"/>
    <w:rsid w:val="00B5362D"/>
    <w:rsid w:val="00B635C3"/>
    <w:rsid w:val="00B64BFE"/>
    <w:rsid w:val="00B70DF8"/>
    <w:rsid w:val="00B74256"/>
    <w:rsid w:val="00B8073A"/>
    <w:rsid w:val="00B84999"/>
    <w:rsid w:val="00B854A5"/>
    <w:rsid w:val="00B8654F"/>
    <w:rsid w:val="00B87150"/>
    <w:rsid w:val="00B93C21"/>
    <w:rsid w:val="00BA1AE6"/>
    <w:rsid w:val="00BA69F1"/>
    <w:rsid w:val="00BB55C1"/>
    <w:rsid w:val="00BC070C"/>
    <w:rsid w:val="00BC184E"/>
    <w:rsid w:val="00BC73A6"/>
    <w:rsid w:val="00BD20DF"/>
    <w:rsid w:val="00BD4E99"/>
    <w:rsid w:val="00BD7487"/>
    <w:rsid w:val="00BE4AFF"/>
    <w:rsid w:val="00BE6984"/>
    <w:rsid w:val="00BE6E8C"/>
    <w:rsid w:val="00BF02EF"/>
    <w:rsid w:val="00BF2001"/>
    <w:rsid w:val="00BF3ACD"/>
    <w:rsid w:val="00BF69AD"/>
    <w:rsid w:val="00C01041"/>
    <w:rsid w:val="00C11D55"/>
    <w:rsid w:val="00C2077F"/>
    <w:rsid w:val="00C24D80"/>
    <w:rsid w:val="00C25BBA"/>
    <w:rsid w:val="00C2626E"/>
    <w:rsid w:val="00C42049"/>
    <w:rsid w:val="00C42CB7"/>
    <w:rsid w:val="00C4392D"/>
    <w:rsid w:val="00C53C8E"/>
    <w:rsid w:val="00C570CF"/>
    <w:rsid w:val="00C611FB"/>
    <w:rsid w:val="00C63B9E"/>
    <w:rsid w:val="00C70841"/>
    <w:rsid w:val="00C75FE5"/>
    <w:rsid w:val="00C76CF0"/>
    <w:rsid w:val="00C86201"/>
    <w:rsid w:val="00C94F2B"/>
    <w:rsid w:val="00C961D3"/>
    <w:rsid w:val="00CA33EB"/>
    <w:rsid w:val="00CB0EFE"/>
    <w:rsid w:val="00CB4EC4"/>
    <w:rsid w:val="00CC427C"/>
    <w:rsid w:val="00CC57A3"/>
    <w:rsid w:val="00CD1BD4"/>
    <w:rsid w:val="00CD53A3"/>
    <w:rsid w:val="00CD7B00"/>
    <w:rsid w:val="00CE14AD"/>
    <w:rsid w:val="00CE1663"/>
    <w:rsid w:val="00CE52D6"/>
    <w:rsid w:val="00CF10A7"/>
    <w:rsid w:val="00CF29DF"/>
    <w:rsid w:val="00CF65BD"/>
    <w:rsid w:val="00CF6F4F"/>
    <w:rsid w:val="00CF7AD8"/>
    <w:rsid w:val="00D03486"/>
    <w:rsid w:val="00D052D5"/>
    <w:rsid w:val="00D0601E"/>
    <w:rsid w:val="00D12F31"/>
    <w:rsid w:val="00D16466"/>
    <w:rsid w:val="00D16A4F"/>
    <w:rsid w:val="00D26D12"/>
    <w:rsid w:val="00D30FE1"/>
    <w:rsid w:val="00D31530"/>
    <w:rsid w:val="00D36939"/>
    <w:rsid w:val="00D37BBB"/>
    <w:rsid w:val="00D41157"/>
    <w:rsid w:val="00D41D4F"/>
    <w:rsid w:val="00D438CE"/>
    <w:rsid w:val="00D43D36"/>
    <w:rsid w:val="00D43E0D"/>
    <w:rsid w:val="00D45545"/>
    <w:rsid w:val="00D52E38"/>
    <w:rsid w:val="00D575F6"/>
    <w:rsid w:val="00D62AAA"/>
    <w:rsid w:val="00D72F5C"/>
    <w:rsid w:val="00D761A7"/>
    <w:rsid w:val="00D76498"/>
    <w:rsid w:val="00D80F54"/>
    <w:rsid w:val="00D849BF"/>
    <w:rsid w:val="00D87B38"/>
    <w:rsid w:val="00D93DE6"/>
    <w:rsid w:val="00D95874"/>
    <w:rsid w:val="00DA2F32"/>
    <w:rsid w:val="00DA4522"/>
    <w:rsid w:val="00DA465E"/>
    <w:rsid w:val="00DA632E"/>
    <w:rsid w:val="00DA6B37"/>
    <w:rsid w:val="00DB025D"/>
    <w:rsid w:val="00DC0978"/>
    <w:rsid w:val="00DC25DE"/>
    <w:rsid w:val="00DD3486"/>
    <w:rsid w:val="00DD524D"/>
    <w:rsid w:val="00DE0875"/>
    <w:rsid w:val="00DE1328"/>
    <w:rsid w:val="00DE47C2"/>
    <w:rsid w:val="00DE4A6B"/>
    <w:rsid w:val="00DE4BFC"/>
    <w:rsid w:val="00DE5C89"/>
    <w:rsid w:val="00DE6FEC"/>
    <w:rsid w:val="00DF0DE6"/>
    <w:rsid w:val="00DF16F3"/>
    <w:rsid w:val="00DF449A"/>
    <w:rsid w:val="00DF6C8F"/>
    <w:rsid w:val="00E06109"/>
    <w:rsid w:val="00E06B42"/>
    <w:rsid w:val="00E07447"/>
    <w:rsid w:val="00E1104C"/>
    <w:rsid w:val="00E13AA8"/>
    <w:rsid w:val="00E14357"/>
    <w:rsid w:val="00E15137"/>
    <w:rsid w:val="00E22469"/>
    <w:rsid w:val="00E25676"/>
    <w:rsid w:val="00E30F2E"/>
    <w:rsid w:val="00E354E6"/>
    <w:rsid w:val="00E402DC"/>
    <w:rsid w:val="00E463DD"/>
    <w:rsid w:val="00E46B3B"/>
    <w:rsid w:val="00E47971"/>
    <w:rsid w:val="00E50D6B"/>
    <w:rsid w:val="00E52195"/>
    <w:rsid w:val="00E528F7"/>
    <w:rsid w:val="00E54D2C"/>
    <w:rsid w:val="00E55A90"/>
    <w:rsid w:val="00E55FD7"/>
    <w:rsid w:val="00E57D1E"/>
    <w:rsid w:val="00E65883"/>
    <w:rsid w:val="00E75AA0"/>
    <w:rsid w:val="00E77ECB"/>
    <w:rsid w:val="00E822A2"/>
    <w:rsid w:val="00E84136"/>
    <w:rsid w:val="00E8727F"/>
    <w:rsid w:val="00E87BC4"/>
    <w:rsid w:val="00E912D6"/>
    <w:rsid w:val="00E91429"/>
    <w:rsid w:val="00E92FE2"/>
    <w:rsid w:val="00E956D6"/>
    <w:rsid w:val="00E95FBA"/>
    <w:rsid w:val="00EA453D"/>
    <w:rsid w:val="00EC334D"/>
    <w:rsid w:val="00ED3145"/>
    <w:rsid w:val="00ED3484"/>
    <w:rsid w:val="00ED3952"/>
    <w:rsid w:val="00ED49CB"/>
    <w:rsid w:val="00EE39FA"/>
    <w:rsid w:val="00EF3C63"/>
    <w:rsid w:val="00EF5295"/>
    <w:rsid w:val="00EF6CB7"/>
    <w:rsid w:val="00EF74C9"/>
    <w:rsid w:val="00F11FE7"/>
    <w:rsid w:val="00F15238"/>
    <w:rsid w:val="00F23BB1"/>
    <w:rsid w:val="00F30D13"/>
    <w:rsid w:val="00F3166E"/>
    <w:rsid w:val="00F34404"/>
    <w:rsid w:val="00F4690E"/>
    <w:rsid w:val="00F526E1"/>
    <w:rsid w:val="00F53BF4"/>
    <w:rsid w:val="00F56864"/>
    <w:rsid w:val="00F568DB"/>
    <w:rsid w:val="00F709CB"/>
    <w:rsid w:val="00F77ACF"/>
    <w:rsid w:val="00F8317F"/>
    <w:rsid w:val="00F87656"/>
    <w:rsid w:val="00F91122"/>
    <w:rsid w:val="00F91686"/>
    <w:rsid w:val="00F973C1"/>
    <w:rsid w:val="00F976F8"/>
    <w:rsid w:val="00FA0FF3"/>
    <w:rsid w:val="00FC439C"/>
    <w:rsid w:val="00FC4AB9"/>
    <w:rsid w:val="00FC4E92"/>
    <w:rsid w:val="00FC571D"/>
    <w:rsid w:val="00FC7A08"/>
    <w:rsid w:val="00FD1398"/>
    <w:rsid w:val="00FD3083"/>
    <w:rsid w:val="00FD70DF"/>
    <w:rsid w:val="00FE244F"/>
    <w:rsid w:val="00FE4053"/>
    <w:rsid w:val="00FE6CD1"/>
    <w:rsid w:val="00FF4467"/>
    <w:rsid w:val="00FF59DB"/>
    <w:rsid w:val="00FF6284"/>
    <w:rsid w:val="00FF697F"/>
    <w:rsid w:val="00FF72A5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7309"/>
  <w15:docId w15:val="{8190ADC4-5841-44AB-8FB6-17EE8C22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DA2F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rsid w:val="00DA2F32"/>
    <w:pPr>
      <w:ind w:left="18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1">
    <w:name w:val="heading 2"/>
    <w:basedOn w:val="a1"/>
    <w:link w:val="22"/>
    <w:uiPriority w:val="9"/>
    <w:qFormat/>
    <w:rsid w:val="00DA2F32"/>
    <w:pPr>
      <w:spacing w:line="275" w:lineRule="exact"/>
      <w:ind w:left="117"/>
      <w:outlineLvl w:val="1"/>
    </w:pPr>
    <w:rPr>
      <w:sz w:val="24"/>
      <w:szCs w:val="24"/>
    </w:rPr>
  </w:style>
  <w:style w:type="paragraph" w:styleId="31">
    <w:name w:val="heading 3"/>
    <w:basedOn w:val="a1"/>
    <w:link w:val="32"/>
    <w:uiPriority w:val="9"/>
    <w:qFormat/>
    <w:rsid w:val="00DA2F32"/>
    <w:pPr>
      <w:ind w:left="416"/>
      <w:outlineLvl w:val="2"/>
    </w:pPr>
    <w:rPr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40B3D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40B3D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40B3D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40B3D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40B3D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40B3D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DA2F32"/>
  </w:style>
  <w:style w:type="paragraph" w:styleId="a7">
    <w:name w:val="List Paragraph"/>
    <w:basedOn w:val="a1"/>
    <w:uiPriority w:val="34"/>
    <w:qFormat/>
    <w:rsid w:val="00DA2F32"/>
    <w:pPr>
      <w:spacing w:before="42"/>
      <w:ind w:left="432" w:right="4761" w:hanging="10"/>
    </w:pPr>
  </w:style>
  <w:style w:type="paragraph" w:customStyle="1" w:styleId="TableParagraph">
    <w:name w:val="Table Paragraph"/>
    <w:basedOn w:val="a1"/>
    <w:uiPriority w:val="1"/>
    <w:qFormat/>
    <w:rsid w:val="00DA2F32"/>
  </w:style>
  <w:style w:type="paragraph" w:styleId="a8">
    <w:name w:val="Balloon Text"/>
    <w:basedOn w:val="a1"/>
    <w:link w:val="a9"/>
    <w:uiPriority w:val="99"/>
    <w:semiHidden/>
    <w:unhideWhenUsed/>
    <w:rsid w:val="00AA1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A1B6E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3"/>
    <w:uiPriority w:val="59"/>
    <w:rsid w:val="00B3062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2"/>
    <w:link w:val="a5"/>
    <w:uiPriority w:val="99"/>
    <w:rsid w:val="00B3062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2"/>
    <w:uiPriority w:val="99"/>
    <w:unhideWhenUsed/>
    <w:rsid w:val="00B200D4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3C109F"/>
  </w:style>
  <w:style w:type="paragraph" w:customStyle="1" w:styleId="11">
    <w:name w:val="Заголовок 11"/>
    <w:basedOn w:val="a1"/>
    <w:uiPriority w:val="1"/>
    <w:qFormat/>
    <w:rsid w:val="0008237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1"/>
    <w:uiPriority w:val="1"/>
    <w:qFormat/>
    <w:rsid w:val="00082375"/>
    <w:pPr>
      <w:ind w:left="286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1"/>
    <w:uiPriority w:val="1"/>
    <w:qFormat/>
    <w:rsid w:val="00082375"/>
    <w:pPr>
      <w:spacing w:before="60"/>
      <w:ind w:left="286"/>
      <w:outlineLvl w:val="3"/>
    </w:pPr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B40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B40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40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40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40B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40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header"/>
    <w:basedOn w:val="a1"/>
    <w:link w:val="ad"/>
    <w:uiPriority w:val="99"/>
    <w:unhideWhenUsed/>
    <w:rsid w:val="00B40B3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d">
    <w:name w:val="Верхний колонтитул Знак"/>
    <w:basedOn w:val="a2"/>
    <w:link w:val="ac"/>
    <w:uiPriority w:val="99"/>
    <w:rsid w:val="00B40B3D"/>
    <w:rPr>
      <w:rFonts w:eastAsiaTheme="minorEastAsia"/>
    </w:rPr>
  </w:style>
  <w:style w:type="paragraph" w:styleId="ae">
    <w:name w:val="footer"/>
    <w:basedOn w:val="a1"/>
    <w:link w:val="af"/>
    <w:uiPriority w:val="99"/>
    <w:unhideWhenUsed/>
    <w:rsid w:val="00B40B3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f">
    <w:name w:val="Нижний колонтитул Знак"/>
    <w:basedOn w:val="a2"/>
    <w:link w:val="ae"/>
    <w:uiPriority w:val="99"/>
    <w:rsid w:val="00B40B3D"/>
    <w:rPr>
      <w:rFonts w:eastAsiaTheme="minorEastAsia"/>
    </w:rPr>
  </w:style>
  <w:style w:type="paragraph" w:styleId="af0">
    <w:name w:val="No Spacing"/>
    <w:uiPriority w:val="1"/>
    <w:qFormat/>
    <w:rsid w:val="00B40B3D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B40B3D"/>
    <w:rPr>
      <w:rFonts w:ascii="Cambria" w:eastAsia="Cambria" w:hAnsi="Cambria" w:cs="Cambria"/>
      <w:b/>
      <w:bCs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B40B3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Заголовок 3 Знак"/>
    <w:basedOn w:val="a2"/>
    <w:link w:val="31"/>
    <w:uiPriority w:val="9"/>
    <w:rsid w:val="00B40B3D"/>
    <w:rPr>
      <w:rFonts w:ascii="Times New Roman" w:eastAsia="Times New Roman" w:hAnsi="Times New Roman" w:cs="Times New Roman"/>
      <w:b/>
      <w:bCs/>
      <w:lang w:val="ru-RU"/>
    </w:rPr>
  </w:style>
  <w:style w:type="paragraph" w:styleId="af1">
    <w:name w:val="Title"/>
    <w:basedOn w:val="a1"/>
    <w:next w:val="a1"/>
    <w:link w:val="af2"/>
    <w:uiPriority w:val="10"/>
    <w:qFormat/>
    <w:rsid w:val="00B40B3D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Заголовок Знак"/>
    <w:basedOn w:val="a2"/>
    <w:link w:val="af1"/>
    <w:uiPriority w:val="10"/>
    <w:rsid w:val="00B40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4"/>
    <w:uiPriority w:val="11"/>
    <w:qFormat/>
    <w:rsid w:val="00B40B3D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2"/>
    <w:link w:val="af3"/>
    <w:uiPriority w:val="11"/>
    <w:rsid w:val="00B40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B40B3D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B40B3D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B40B3D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B40B3D"/>
    <w:rPr>
      <w:rFonts w:eastAsiaTheme="minorEastAsia"/>
      <w:sz w:val="16"/>
      <w:szCs w:val="16"/>
    </w:rPr>
  </w:style>
  <w:style w:type="paragraph" w:styleId="af5">
    <w:name w:val="List"/>
    <w:basedOn w:val="a1"/>
    <w:uiPriority w:val="99"/>
    <w:unhideWhenUsed/>
    <w:rsid w:val="00B40B3D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B40B3D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B40B3D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B40B3D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B40B3D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B40B3D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B40B3D"/>
    <w:pPr>
      <w:widowControl/>
      <w:numPr>
        <w:numId w:val="1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B40B3D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B40B3D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6">
    <w:name w:val="List Continue"/>
    <w:basedOn w:val="a1"/>
    <w:uiPriority w:val="99"/>
    <w:unhideWhenUsed/>
    <w:rsid w:val="00B40B3D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B40B3D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B40B3D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7">
    <w:name w:val="macro"/>
    <w:link w:val="af8"/>
    <w:uiPriority w:val="99"/>
    <w:unhideWhenUsed/>
    <w:rsid w:val="00B40B3D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8">
    <w:name w:val="Текст макроса Знак"/>
    <w:basedOn w:val="a2"/>
    <w:link w:val="af7"/>
    <w:uiPriority w:val="99"/>
    <w:rsid w:val="00B40B3D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B40B3D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B40B3D"/>
    <w:rPr>
      <w:rFonts w:eastAsiaTheme="minorEastAsia"/>
      <w:i/>
      <w:iCs/>
      <w:color w:val="000000" w:themeColor="text1"/>
    </w:rPr>
  </w:style>
  <w:style w:type="paragraph" w:styleId="af9">
    <w:name w:val="caption"/>
    <w:basedOn w:val="a1"/>
    <w:next w:val="a1"/>
    <w:uiPriority w:val="35"/>
    <w:semiHidden/>
    <w:unhideWhenUsed/>
    <w:qFormat/>
    <w:rsid w:val="00B40B3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a">
    <w:name w:val="Strong"/>
    <w:basedOn w:val="a2"/>
    <w:uiPriority w:val="22"/>
    <w:qFormat/>
    <w:rsid w:val="00B40B3D"/>
    <w:rPr>
      <w:b/>
      <w:bCs/>
    </w:rPr>
  </w:style>
  <w:style w:type="character" w:styleId="afb">
    <w:name w:val="Emphasis"/>
    <w:basedOn w:val="a2"/>
    <w:uiPriority w:val="20"/>
    <w:qFormat/>
    <w:rsid w:val="00B40B3D"/>
    <w:rPr>
      <w:i/>
      <w:iCs/>
    </w:rPr>
  </w:style>
  <w:style w:type="paragraph" w:styleId="afc">
    <w:name w:val="Intense Quote"/>
    <w:basedOn w:val="a1"/>
    <w:next w:val="a1"/>
    <w:link w:val="afd"/>
    <w:uiPriority w:val="30"/>
    <w:qFormat/>
    <w:rsid w:val="00B40B3D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d">
    <w:name w:val="Выделенная цитата Знак"/>
    <w:basedOn w:val="a2"/>
    <w:link w:val="afc"/>
    <w:uiPriority w:val="30"/>
    <w:rsid w:val="00B40B3D"/>
    <w:rPr>
      <w:rFonts w:eastAsiaTheme="minorEastAsia"/>
      <w:b/>
      <w:bCs/>
      <w:i/>
      <w:iCs/>
      <w:color w:val="4F81BD" w:themeColor="accent1"/>
    </w:rPr>
  </w:style>
  <w:style w:type="character" w:styleId="afe">
    <w:name w:val="Subtle Emphasis"/>
    <w:basedOn w:val="a2"/>
    <w:uiPriority w:val="19"/>
    <w:qFormat/>
    <w:rsid w:val="00B40B3D"/>
    <w:rPr>
      <w:i/>
      <w:iCs/>
      <w:color w:val="808080" w:themeColor="text1" w:themeTint="7F"/>
    </w:rPr>
  </w:style>
  <w:style w:type="character" w:styleId="aff">
    <w:name w:val="Intense Emphasis"/>
    <w:basedOn w:val="a2"/>
    <w:uiPriority w:val="21"/>
    <w:qFormat/>
    <w:rsid w:val="00B40B3D"/>
    <w:rPr>
      <w:b/>
      <w:bCs/>
      <w:i/>
      <w:iCs/>
      <w:color w:val="4F81BD" w:themeColor="accent1"/>
    </w:rPr>
  </w:style>
  <w:style w:type="character" w:styleId="aff0">
    <w:name w:val="Subtle Reference"/>
    <w:basedOn w:val="a2"/>
    <w:uiPriority w:val="31"/>
    <w:qFormat/>
    <w:rsid w:val="00B40B3D"/>
    <w:rPr>
      <w:smallCaps/>
      <w:color w:val="C0504D" w:themeColor="accent2"/>
      <w:u w:val="single"/>
    </w:rPr>
  </w:style>
  <w:style w:type="character" w:styleId="aff1">
    <w:name w:val="Intense Reference"/>
    <w:basedOn w:val="a2"/>
    <w:uiPriority w:val="32"/>
    <w:qFormat/>
    <w:rsid w:val="00B40B3D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2"/>
    <w:uiPriority w:val="33"/>
    <w:qFormat/>
    <w:rsid w:val="00B40B3D"/>
    <w:rPr>
      <w:b/>
      <w:bCs/>
      <w:smallCaps/>
      <w:spacing w:val="5"/>
    </w:rPr>
  </w:style>
  <w:style w:type="paragraph" w:styleId="aff3">
    <w:name w:val="TOC Heading"/>
    <w:basedOn w:val="1"/>
    <w:next w:val="a1"/>
    <w:uiPriority w:val="39"/>
    <w:semiHidden/>
    <w:unhideWhenUsed/>
    <w:qFormat/>
    <w:rsid w:val="00B40B3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table" w:styleId="aff4">
    <w:name w:val="Light Shading"/>
    <w:basedOn w:val="a3"/>
    <w:uiPriority w:val="60"/>
    <w:rsid w:val="00B40B3D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40B3D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B40B3D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B40B3D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B40B3D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B40B3D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B40B3D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5">
    <w:name w:val="Light List"/>
    <w:basedOn w:val="a3"/>
    <w:uiPriority w:val="61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3"/>
    <w:uiPriority w:val="62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B40B3D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B40B3D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7">
    <w:name w:val="Dark List"/>
    <w:basedOn w:val="a3"/>
    <w:uiPriority w:val="70"/>
    <w:rsid w:val="00B40B3D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B40B3D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B40B3D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B40B3D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B40B3D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B40B3D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B40B3D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8">
    <w:name w:val="Colorful Shading"/>
    <w:basedOn w:val="a3"/>
    <w:uiPriority w:val="71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3"/>
    <w:uiPriority w:val="72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Grid"/>
    <w:basedOn w:val="a3"/>
    <w:uiPriority w:val="73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B40B3D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etforlk/home/rabota-v-tekstovom-redaktore-word" TargetMode="External"/><Relationship Id="rId13" Type="http://schemas.openxmlformats.org/officeDocument/2006/relationships/hyperlink" Target="https://videouroki.net/razrabotki/tehnologiyaCommon/uroki-1/3-class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telya.com/tehnologiya/" TargetMode="External"/><Relationship Id="rId12" Type="http://schemas.openxmlformats.org/officeDocument/2006/relationships/hyperlink" Target="https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5593/start/22114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luch.ru/archive/104/242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tekhnologiia-3-klass-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EF82-7913-48C1-8D37-9DAD5DE5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8426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2022-08-29T14:07:00Z</cp:lastPrinted>
  <dcterms:created xsi:type="dcterms:W3CDTF">2023-08-31T08:30:00Z</dcterms:created>
  <dcterms:modified xsi:type="dcterms:W3CDTF">2023-09-06T08:35:00Z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